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CF" w:rsidRDefault="00F27FCF" w:rsidP="00F27FCF">
      <w:pPr>
        <w:contextualSpacing/>
        <w:jc w:val="both"/>
        <w:rPr>
          <w:bCs/>
          <w:position w:val="12"/>
          <w:szCs w:val="28"/>
        </w:rPr>
      </w:pPr>
    </w:p>
    <w:p w:rsidR="00F27FCF" w:rsidRPr="00F27FCF" w:rsidRDefault="00F27FCF" w:rsidP="00F27FCF">
      <w:pPr>
        <w:pStyle w:val="a4"/>
        <w:shd w:val="clear" w:color="auto" w:fill="auto"/>
        <w:spacing w:after="0" w:line="240" w:lineRule="auto"/>
        <w:ind w:firstLine="0"/>
        <w:contextualSpacing/>
        <w:jc w:val="right"/>
        <w:rPr>
          <w:rFonts w:ascii="Times New Roman" w:hAnsi="Times New Roman" w:cs="Times New Roman"/>
          <w:sz w:val="24"/>
          <w:szCs w:val="24"/>
        </w:rPr>
      </w:pPr>
      <w:r w:rsidRPr="00F27FCF">
        <w:rPr>
          <w:rFonts w:ascii="Times New Roman" w:hAnsi="Times New Roman" w:cs="Times New Roman"/>
          <w:sz w:val="24"/>
          <w:szCs w:val="24"/>
        </w:rPr>
        <w:t>Приложение 1</w:t>
      </w:r>
    </w:p>
    <w:p w:rsidR="00F27FCF" w:rsidRPr="00F27FCF" w:rsidRDefault="00F27FCF" w:rsidP="00F27FCF">
      <w:pPr>
        <w:pStyle w:val="40"/>
        <w:shd w:val="clear" w:color="auto" w:fill="auto"/>
        <w:spacing w:before="0" w:line="240" w:lineRule="auto"/>
        <w:ind w:left="2460" w:right="-49" w:firstLine="2940"/>
        <w:contextualSpacing/>
        <w:jc w:val="right"/>
        <w:rPr>
          <w:rStyle w:val="41"/>
          <w:rFonts w:ascii="Times New Roman" w:hAnsi="Times New Roman" w:cs="Times New Roman"/>
          <w:b w:val="0"/>
          <w:bCs w:val="0"/>
          <w:i w:val="0"/>
          <w:iCs w:val="0"/>
          <w:sz w:val="24"/>
          <w:szCs w:val="24"/>
        </w:rPr>
      </w:pPr>
      <w:r w:rsidRPr="00F27FCF">
        <w:rPr>
          <w:rStyle w:val="41"/>
          <w:rFonts w:ascii="Times New Roman" w:hAnsi="Times New Roman" w:cs="Times New Roman"/>
          <w:b w:val="0"/>
          <w:bCs w:val="0"/>
          <w:i w:val="0"/>
          <w:iCs w:val="0"/>
          <w:sz w:val="24"/>
          <w:szCs w:val="24"/>
        </w:rPr>
        <w:t xml:space="preserve">к приказу № 84/2 от 30.08.2016 г. </w:t>
      </w:r>
    </w:p>
    <w:p w:rsidR="00F27FCF" w:rsidRPr="00F27FCF" w:rsidRDefault="00F27FCF" w:rsidP="00F27FCF">
      <w:pPr>
        <w:pStyle w:val="40"/>
        <w:shd w:val="clear" w:color="auto" w:fill="auto"/>
        <w:spacing w:before="100" w:beforeAutospacing="1" w:after="100" w:afterAutospacing="1" w:line="240" w:lineRule="auto"/>
        <w:ind w:left="-284" w:right="-49" w:firstLine="0"/>
        <w:contextualSpacing/>
        <w:jc w:val="right"/>
        <w:rPr>
          <w:rFonts w:ascii="Times New Roman" w:hAnsi="Times New Roman" w:cs="Times New Roman"/>
          <w:sz w:val="24"/>
          <w:szCs w:val="24"/>
        </w:rPr>
      </w:pPr>
    </w:p>
    <w:p w:rsidR="00F27FCF" w:rsidRPr="00F27FCF" w:rsidRDefault="00F27FCF" w:rsidP="00F27FCF">
      <w:pPr>
        <w:pStyle w:val="40"/>
        <w:shd w:val="clear" w:color="auto" w:fill="auto"/>
        <w:spacing w:before="100" w:beforeAutospacing="1" w:after="100" w:afterAutospacing="1" w:line="240" w:lineRule="auto"/>
        <w:ind w:left="-284" w:right="-49" w:firstLine="0"/>
        <w:contextualSpacing/>
        <w:jc w:val="center"/>
        <w:rPr>
          <w:rFonts w:ascii="Times New Roman" w:hAnsi="Times New Roman" w:cs="Times New Roman"/>
          <w:i w:val="0"/>
          <w:sz w:val="24"/>
          <w:szCs w:val="24"/>
        </w:rPr>
      </w:pPr>
      <w:r w:rsidRPr="00F27FCF">
        <w:rPr>
          <w:rFonts w:ascii="Times New Roman" w:hAnsi="Times New Roman" w:cs="Times New Roman"/>
          <w:i w:val="0"/>
          <w:sz w:val="24"/>
          <w:szCs w:val="24"/>
        </w:rPr>
        <w:t>Правила  использования  сети  Интернет</w:t>
      </w:r>
    </w:p>
    <w:p w:rsidR="00F27FCF" w:rsidRPr="00F27FCF" w:rsidRDefault="00F27FCF" w:rsidP="00F27FCF">
      <w:pPr>
        <w:pStyle w:val="40"/>
        <w:shd w:val="clear" w:color="auto" w:fill="auto"/>
        <w:spacing w:before="100" w:beforeAutospacing="1" w:after="100" w:afterAutospacing="1" w:line="240" w:lineRule="auto"/>
        <w:ind w:left="-284" w:right="-49" w:firstLine="0"/>
        <w:contextualSpacing/>
        <w:jc w:val="center"/>
        <w:rPr>
          <w:rFonts w:ascii="Times New Roman" w:hAnsi="Times New Roman" w:cs="Times New Roman"/>
          <w:i w:val="0"/>
          <w:sz w:val="24"/>
          <w:szCs w:val="24"/>
        </w:rPr>
      </w:pPr>
    </w:p>
    <w:p w:rsidR="00F27FCF" w:rsidRPr="00F27FCF" w:rsidRDefault="00F27FCF" w:rsidP="00F27FCF">
      <w:pPr>
        <w:pStyle w:val="40"/>
        <w:shd w:val="clear" w:color="auto" w:fill="auto"/>
        <w:spacing w:before="100" w:beforeAutospacing="1" w:line="240" w:lineRule="auto"/>
        <w:ind w:firstLine="0"/>
        <w:contextualSpacing/>
        <w:jc w:val="both"/>
        <w:rPr>
          <w:rFonts w:ascii="Times New Roman" w:hAnsi="Times New Roman" w:cs="Times New Roman"/>
          <w:i w:val="0"/>
          <w:sz w:val="24"/>
          <w:szCs w:val="24"/>
        </w:rPr>
      </w:pPr>
      <w:r w:rsidRPr="00F27FCF">
        <w:rPr>
          <w:rFonts w:ascii="Times New Roman" w:hAnsi="Times New Roman" w:cs="Times New Roman"/>
          <w:i w:val="0"/>
          <w:sz w:val="24"/>
          <w:szCs w:val="24"/>
        </w:rPr>
        <w:t>1. Общие положения</w:t>
      </w:r>
    </w:p>
    <w:p w:rsidR="00F27FCF" w:rsidRPr="00F27FCF" w:rsidRDefault="00F27FCF" w:rsidP="00F27FCF">
      <w:pPr>
        <w:pStyle w:val="a4"/>
        <w:numPr>
          <w:ilvl w:val="0"/>
          <w:numId w:val="1"/>
        </w:numPr>
        <w:shd w:val="clear" w:color="auto" w:fill="auto"/>
        <w:tabs>
          <w:tab w:val="left" w:pos="1177"/>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Использование сети Интернет в образовательном учреждении направлено на решение задач учебно-воспитательного процесса.</w:t>
      </w:r>
    </w:p>
    <w:p w:rsidR="00F27FCF" w:rsidRPr="00F27FCF" w:rsidRDefault="00F27FCF" w:rsidP="00F27FCF">
      <w:pPr>
        <w:pStyle w:val="a4"/>
        <w:numPr>
          <w:ilvl w:val="0"/>
          <w:numId w:val="1"/>
        </w:numPr>
        <w:shd w:val="clear" w:color="auto" w:fill="auto"/>
        <w:tabs>
          <w:tab w:val="left" w:pos="1244"/>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Настоящие Правила регулируют условия и порядок использования сети Интернет в образовательном учреждении.</w:t>
      </w:r>
    </w:p>
    <w:p w:rsidR="00F27FCF" w:rsidRPr="00F27FCF" w:rsidRDefault="00F27FCF" w:rsidP="00F27FCF">
      <w:pPr>
        <w:pStyle w:val="a4"/>
        <w:numPr>
          <w:ilvl w:val="0"/>
          <w:numId w:val="1"/>
        </w:numPr>
        <w:shd w:val="clear" w:color="auto" w:fill="auto"/>
        <w:tabs>
          <w:tab w:val="left" w:pos="1345"/>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Настоящие Правила имеют статус локального нормативного акта образовательного учреждения.</w:t>
      </w:r>
    </w:p>
    <w:p w:rsidR="00F27FCF" w:rsidRPr="00F27FCF" w:rsidRDefault="00F27FCF" w:rsidP="00F27FCF">
      <w:pPr>
        <w:pStyle w:val="a4"/>
        <w:shd w:val="clear" w:color="auto" w:fill="auto"/>
        <w:tabs>
          <w:tab w:val="left" w:pos="1345"/>
        </w:tabs>
        <w:spacing w:after="0" w:line="240" w:lineRule="auto"/>
        <w:ind w:left="700" w:right="20" w:firstLine="0"/>
        <w:jc w:val="both"/>
        <w:rPr>
          <w:rFonts w:ascii="Times New Roman" w:hAnsi="Times New Roman" w:cs="Times New Roman"/>
          <w:sz w:val="24"/>
          <w:szCs w:val="24"/>
        </w:rPr>
      </w:pPr>
    </w:p>
    <w:p w:rsidR="00F27FCF" w:rsidRPr="00F27FCF" w:rsidRDefault="00F27FCF" w:rsidP="00F27FCF">
      <w:pPr>
        <w:pStyle w:val="40"/>
        <w:shd w:val="clear" w:color="auto" w:fill="auto"/>
        <w:spacing w:before="0" w:line="240" w:lineRule="auto"/>
        <w:ind w:firstLine="0"/>
        <w:rPr>
          <w:rFonts w:ascii="Times New Roman" w:hAnsi="Times New Roman" w:cs="Times New Roman"/>
          <w:i w:val="0"/>
          <w:sz w:val="24"/>
          <w:szCs w:val="24"/>
        </w:rPr>
      </w:pPr>
      <w:r w:rsidRPr="00F27FCF">
        <w:rPr>
          <w:rFonts w:ascii="Times New Roman" w:hAnsi="Times New Roman" w:cs="Times New Roman"/>
          <w:i w:val="0"/>
          <w:sz w:val="24"/>
          <w:szCs w:val="24"/>
        </w:rPr>
        <w:t>2. Организация использования сети Интернет в образовательном учреждении</w:t>
      </w:r>
    </w:p>
    <w:p w:rsidR="00F27FCF" w:rsidRPr="00F27FCF" w:rsidRDefault="00F27FCF" w:rsidP="00F27FCF">
      <w:pPr>
        <w:pStyle w:val="a4"/>
        <w:numPr>
          <w:ilvl w:val="0"/>
          <w:numId w:val="2"/>
        </w:numPr>
        <w:shd w:val="clear" w:color="auto" w:fill="auto"/>
        <w:tabs>
          <w:tab w:val="left" w:pos="1113"/>
        </w:tabs>
        <w:spacing w:after="0" w:line="240" w:lineRule="auto"/>
        <w:ind w:left="20" w:firstLine="680"/>
        <w:jc w:val="both"/>
        <w:rPr>
          <w:rFonts w:ascii="Times New Roman" w:hAnsi="Times New Roman" w:cs="Times New Roman"/>
          <w:sz w:val="24"/>
          <w:szCs w:val="24"/>
        </w:rPr>
      </w:pPr>
      <w:r w:rsidRPr="00F27FCF">
        <w:rPr>
          <w:rFonts w:ascii="Times New Roman" w:hAnsi="Times New Roman" w:cs="Times New Roman"/>
          <w:sz w:val="24"/>
          <w:szCs w:val="24"/>
        </w:rPr>
        <w:t>Правила вводятся в действие приказом директора школы.</w:t>
      </w:r>
    </w:p>
    <w:p w:rsidR="00F27FCF" w:rsidRPr="00F27FCF" w:rsidRDefault="00F27FCF" w:rsidP="00F27FCF">
      <w:pPr>
        <w:pStyle w:val="a4"/>
        <w:numPr>
          <w:ilvl w:val="0"/>
          <w:numId w:val="2"/>
        </w:numPr>
        <w:shd w:val="clear" w:color="auto" w:fill="auto"/>
        <w:tabs>
          <w:tab w:val="left" w:pos="1143"/>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Директор школы отвечает за обеспечение эффективного и безопасного доступа к сети Интернет в школе, а также за выполнение установленных правил.</w:t>
      </w:r>
    </w:p>
    <w:p w:rsidR="00F27FCF" w:rsidRPr="00F27FCF" w:rsidRDefault="00F27FCF" w:rsidP="00F27FCF">
      <w:pPr>
        <w:pStyle w:val="a4"/>
        <w:numPr>
          <w:ilvl w:val="0"/>
          <w:numId w:val="2"/>
        </w:numPr>
        <w:shd w:val="clear" w:color="auto" w:fill="auto"/>
        <w:tabs>
          <w:tab w:val="left" w:pos="1234"/>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 xml:space="preserve">Во время уроков и других занятий в рамках учебного плана контроль использования </w:t>
      </w:r>
      <w:proofErr w:type="gramStart"/>
      <w:r w:rsidRPr="00F27FCF">
        <w:rPr>
          <w:rFonts w:ascii="Times New Roman" w:hAnsi="Times New Roman" w:cs="Times New Roman"/>
          <w:sz w:val="24"/>
          <w:szCs w:val="24"/>
        </w:rPr>
        <w:t>обучающимися</w:t>
      </w:r>
      <w:proofErr w:type="gramEnd"/>
      <w:r w:rsidRPr="00F27FCF">
        <w:rPr>
          <w:rFonts w:ascii="Times New Roman" w:hAnsi="Times New Roman" w:cs="Times New Roman"/>
          <w:sz w:val="24"/>
          <w:szCs w:val="24"/>
        </w:rPr>
        <w:t xml:space="preserve"> сети Интернет осуществляет учитель, ведущий занятие.</w:t>
      </w:r>
    </w:p>
    <w:p w:rsidR="00F27FCF" w:rsidRPr="00F27FCF" w:rsidRDefault="00F27FCF" w:rsidP="00F27FCF">
      <w:pPr>
        <w:pStyle w:val="a4"/>
        <w:shd w:val="clear" w:color="auto" w:fill="auto"/>
        <w:spacing w:after="0" w:line="240" w:lineRule="auto"/>
        <w:ind w:left="20" w:firstLine="680"/>
        <w:jc w:val="both"/>
        <w:rPr>
          <w:rFonts w:ascii="Times New Roman" w:hAnsi="Times New Roman" w:cs="Times New Roman"/>
          <w:sz w:val="24"/>
          <w:szCs w:val="24"/>
        </w:rPr>
      </w:pPr>
      <w:r w:rsidRPr="00F27FCF">
        <w:rPr>
          <w:rFonts w:ascii="Times New Roman" w:hAnsi="Times New Roman" w:cs="Times New Roman"/>
          <w:sz w:val="24"/>
          <w:szCs w:val="24"/>
        </w:rPr>
        <w:t>При этом учитель:</w:t>
      </w:r>
    </w:p>
    <w:p w:rsidR="00F27FCF" w:rsidRPr="00F27FCF" w:rsidRDefault="00F27FCF" w:rsidP="00F27FCF">
      <w:pPr>
        <w:pStyle w:val="a4"/>
        <w:numPr>
          <w:ilvl w:val="0"/>
          <w:numId w:val="3"/>
        </w:numPr>
        <w:shd w:val="clear" w:color="auto" w:fill="auto"/>
        <w:tabs>
          <w:tab w:val="left" w:pos="1435"/>
        </w:tabs>
        <w:spacing w:after="0" w:line="240" w:lineRule="auto"/>
        <w:ind w:left="1440"/>
        <w:jc w:val="both"/>
        <w:rPr>
          <w:rFonts w:ascii="Times New Roman" w:hAnsi="Times New Roman" w:cs="Times New Roman"/>
          <w:sz w:val="24"/>
          <w:szCs w:val="24"/>
        </w:rPr>
      </w:pPr>
      <w:r w:rsidRPr="00F27FCF">
        <w:rPr>
          <w:rFonts w:ascii="Times New Roman" w:hAnsi="Times New Roman" w:cs="Times New Roman"/>
          <w:sz w:val="24"/>
          <w:szCs w:val="24"/>
        </w:rPr>
        <w:t xml:space="preserve">наблюдает за использованием компьютера и сети Интернет </w:t>
      </w:r>
      <w:proofErr w:type="gramStart"/>
      <w:r w:rsidRPr="00F27FCF">
        <w:rPr>
          <w:rFonts w:ascii="Times New Roman" w:hAnsi="Times New Roman" w:cs="Times New Roman"/>
          <w:sz w:val="24"/>
          <w:szCs w:val="24"/>
        </w:rPr>
        <w:t>обучающимися</w:t>
      </w:r>
      <w:proofErr w:type="gramEnd"/>
      <w:r w:rsidRPr="00F27FCF">
        <w:rPr>
          <w:rFonts w:ascii="Times New Roman" w:hAnsi="Times New Roman" w:cs="Times New Roman"/>
          <w:sz w:val="24"/>
          <w:szCs w:val="24"/>
        </w:rPr>
        <w:t>;</w:t>
      </w:r>
    </w:p>
    <w:p w:rsidR="00F27FCF" w:rsidRPr="00F27FCF" w:rsidRDefault="00F27FCF" w:rsidP="00F27FCF">
      <w:pPr>
        <w:pStyle w:val="a4"/>
        <w:numPr>
          <w:ilvl w:val="0"/>
          <w:numId w:val="3"/>
        </w:numPr>
        <w:shd w:val="clear" w:color="auto" w:fill="auto"/>
        <w:tabs>
          <w:tab w:val="left" w:pos="1435"/>
        </w:tabs>
        <w:spacing w:after="0" w:line="240" w:lineRule="auto"/>
        <w:ind w:left="1440" w:right="20"/>
        <w:jc w:val="both"/>
        <w:rPr>
          <w:rFonts w:ascii="Times New Roman" w:hAnsi="Times New Roman" w:cs="Times New Roman"/>
          <w:sz w:val="24"/>
          <w:szCs w:val="24"/>
        </w:rPr>
      </w:pPr>
      <w:r w:rsidRPr="00F27FCF">
        <w:rPr>
          <w:rFonts w:ascii="Times New Roman" w:hAnsi="Times New Roman" w:cs="Times New Roman"/>
          <w:sz w:val="24"/>
          <w:szCs w:val="24"/>
        </w:rPr>
        <w:t>принимает меры по пресечению обращений к ресурсам, не имеющим отношения к образовательному процессу.</w:t>
      </w:r>
    </w:p>
    <w:p w:rsidR="00F27FCF" w:rsidRPr="00F27FCF" w:rsidRDefault="00F27FCF" w:rsidP="00F27FCF">
      <w:pPr>
        <w:pStyle w:val="a4"/>
        <w:numPr>
          <w:ilvl w:val="0"/>
          <w:numId w:val="2"/>
        </w:numPr>
        <w:shd w:val="clear" w:color="auto" w:fill="auto"/>
        <w:tabs>
          <w:tab w:val="left" w:pos="1206"/>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Во время свободного доступа обучающихся к сети Интернет вне учебных занятий, контроль использования ресурсов Интернета осуществляют работники школы и работники библиотеки  школы.</w:t>
      </w:r>
    </w:p>
    <w:p w:rsidR="00F27FCF" w:rsidRPr="00F27FCF" w:rsidRDefault="00F27FCF" w:rsidP="00F27FCF">
      <w:pPr>
        <w:pStyle w:val="a4"/>
        <w:shd w:val="clear" w:color="auto" w:fill="auto"/>
        <w:spacing w:after="0" w:line="240" w:lineRule="auto"/>
        <w:ind w:left="20" w:firstLine="680"/>
        <w:jc w:val="both"/>
        <w:rPr>
          <w:rFonts w:ascii="Times New Roman" w:hAnsi="Times New Roman" w:cs="Times New Roman"/>
          <w:sz w:val="24"/>
          <w:szCs w:val="24"/>
        </w:rPr>
      </w:pPr>
      <w:r w:rsidRPr="00F27FCF">
        <w:rPr>
          <w:rFonts w:ascii="Times New Roman" w:hAnsi="Times New Roman" w:cs="Times New Roman"/>
          <w:sz w:val="24"/>
          <w:szCs w:val="24"/>
        </w:rPr>
        <w:t>Работник образовательного учреждения:</w:t>
      </w:r>
    </w:p>
    <w:p w:rsidR="00F27FCF" w:rsidRPr="00F27FCF" w:rsidRDefault="00F27FCF" w:rsidP="00F27FCF">
      <w:pPr>
        <w:pStyle w:val="a4"/>
        <w:numPr>
          <w:ilvl w:val="0"/>
          <w:numId w:val="3"/>
        </w:numPr>
        <w:shd w:val="clear" w:color="auto" w:fill="auto"/>
        <w:tabs>
          <w:tab w:val="left" w:pos="1435"/>
        </w:tabs>
        <w:spacing w:after="0" w:line="240" w:lineRule="auto"/>
        <w:ind w:left="1440"/>
        <w:jc w:val="both"/>
        <w:rPr>
          <w:rFonts w:ascii="Times New Roman" w:hAnsi="Times New Roman" w:cs="Times New Roman"/>
          <w:sz w:val="24"/>
          <w:szCs w:val="24"/>
        </w:rPr>
      </w:pPr>
      <w:r w:rsidRPr="00F27FCF">
        <w:rPr>
          <w:rFonts w:ascii="Times New Roman" w:hAnsi="Times New Roman" w:cs="Times New Roman"/>
          <w:sz w:val="24"/>
          <w:szCs w:val="24"/>
        </w:rPr>
        <w:t xml:space="preserve">наблюдает за использованием компьютера и сети Интернет </w:t>
      </w:r>
      <w:proofErr w:type="gramStart"/>
      <w:r w:rsidRPr="00F27FCF">
        <w:rPr>
          <w:rFonts w:ascii="Times New Roman" w:hAnsi="Times New Roman" w:cs="Times New Roman"/>
          <w:sz w:val="24"/>
          <w:szCs w:val="24"/>
        </w:rPr>
        <w:t>обучающимися</w:t>
      </w:r>
      <w:proofErr w:type="gramEnd"/>
      <w:r w:rsidRPr="00F27FCF">
        <w:rPr>
          <w:rFonts w:ascii="Times New Roman" w:hAnsi="Times New Roman" w:cs="Times New Roman"/>
          <w:sz w:val="24"/>
          <w:szCs w:val="24"/>
        </w:rPr>
        <w:t>;</w:t>
      </w:r>
    </w:p>
    <w:p w:rsidR="00F27FCF" w:rsidRPr="00F27FCF" w:rsidRDefault="00F27FCF" w:rsidP="00F27FCF">
      <w:pPr>
        <w:pStyle w:val="a4"/>
        <w:numPr>
          <w:ilvl w:val="0"/>
          <w:numId w:val="3"/>
        </w:numPr>
        <w:shd w:val="clear" w:color="auto" w:fill="auto"/>
        <w:tabs>
          <w:tab w:val="left" w:pos="1435"/>
        </w:tabs>
        <w:spacing w:after="0" w:line="240" w:lineRule="auto"/>
        <w:ind w:left="1440" w:right="20"/>
        <w:jc w:val="both"/>
        <w:rPr>
          <w:rFonts w:ascii="Times New Roman" w:hAnsi="Times New Roman" w:cs="Times New Roman"/>
          <w:sz w:val="24"/>
          <w:szCs w:val="24"/>
        </w:rPr>
      </w:pPr>
      <w:r w:rsidRPr="00F27FCF">
        <w:rPr>
          <w:rFonts w:ascii="Times New Roman" w:hAnsi="Times New Roman" w:cs="Times New Roman"/>
          <w:sz w:val="24"/>
          <w:szCs w:val="24"/>
        </w:rPr>
        <w:t>принимает меры по пресечению по пресечению обращений к ресурсам, не имеющих отношения к образовательному процессу;</w:t>
      </w:r>
    </w:p>
    <w:p w:rsidR="00F27FCF" w:rsidRPr="00F27FCF" w:rsidRDefault="00F27FCF" w:rsidP="00F27FCF">
      <w:pPr>
        <w:pStyle w:val="a4"/>
        <w:numPr>
          <w:ilvl w:val="0"/>
          <w:numId w:val="3"/>
        </w:numPr>
        <w:shd w:val="clear" w:color="auto" w:fill="auto"/>
        <w:tabs>
          <w:tab w:val="left" w:pos="1435"/>
        </w:tabs>
        <w:spacing w:after="0" w:line="240" w:lineRule="auto"/>
        <w:ind w:left="1440" w:right="20"/>
        <w:jc w:val="both"/>
        <w:rPr>
          <w:rFonts w:ascii="Times New Roman" w:hAnsi="Times New Roman" w:cs="Times New Roman"/>
          <w:sz w:val="24"/>
          <w:szCs w:val="24"/>
        </w:rPr>
      </w:pPr>
      <w:r w:rsidRPr="00F27FCF">
        <w:rPr>
          <w:rFonts w:ascii="Times New Roman" w:hAnsi="Times New Roman" w:cs="Times New Roman"/>
          <w:sz w:val="24"/>
          <w:szCs w:val="24"/>
        </w:rPr>
        <w:t>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w:t>
      </w:r>
    </w:p>
    <w:p w:rsidR="00F27FCF" w:rsidRPr="00F27FCF" w:rsidRDefault="00F27FCF" w:rsidP="00F27FCF">
      <w:pPr>
        <w:pStyle w:val="a4"/>
        <w:numPr>
          <w:ilvl w:val="0"/>
          <w:numId w:val="2"/>
        </w:numPr>
        <w:shd w:val="clear" w:color="auto" w:fill="auto"/>
        <w:tabs>
          <w:tab w:val="left" w:pos="1206"/>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 xml:space="preserve">При использовании сети Интернет в школе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w:t>
      </w:r>
      <w:proofErr w:type="spellStart"/>
      <w:r w:rsidRPr="00F27FCF">
        <w:rPr>
          <w:rFonts w:ascii="Times New Roman" w:hAnsi="Times New Roman" w:cs="Times New Roman"/>
          <w:sz w:val="24"/>
          <w:szCs w:val="24"/>
        </w:rPr>
        <w:t>контентной</w:t>
      </w:r>
      <w:proofErr w:type="spellEnd"/>
      <w:r w:rsidRPr="00F27FCF">
        <w:rPr>
          <w:rFonts w:ascii="Times New Roman" w:hAnsi="Times New Roman" w:cs="Times New Roman"/>
          <w:sz w:val="24"/>
          <w:szCs w:val="24"/>
        </w:rPr>
        <w:t xml:space="preserve"> фильтрации, установленного в школе.</w:t>
      </w:r>
    </w:p>
    <w:p w:rsidR="00F27FCF" w:rsidRPr="00F27FCF" w:rsidRDefault="00F27FCF" w:rsidP="00F27FCF">
      <w:pPr>
        <w:pStyle w:val="a4"/>
        <w:numPr>
          <w:ilvl w:val="0"/>
          <w:numId w:val="2"/>
        </w:numPr>
        <w:shd w:val="clear" w:color="auto" w:fill="auto"/>
        <w:tabs>
          <w:tab w:val="left" w:pos="1206"/>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 xml:space="preserve">Пользователи сети Интернет в школе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rsidRPr="00F27FCF">
        <w:rPr>
          <w:rFonts w:ascii="Times New Roman" w:hAnsi="Times New Roman" w:cs="Times New Roman"/>
          <w:sz w:val="24"/>
          <w:szCs w:val="24"/>
        </w:rPr>
        <w:t>обучающимися</w:t>
      </w:r>
      <w:proofErr w:type="gramEnd"/>
      <w:r w:rsidRPr="00F27FCF">
        <w:rPr>
          <w:rFonts w:ascii="Times New Roman" w:hAnsi="Times New Roman" w:cs="Times New Roman"/>
          <w:sz w:val="24"/>
          <w:szCs w:val="24"/>
        </w:rPr>
        <w:t xml:space="preserve">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школе следует осознавать, что школа не несет ответственности за случайный доступ к подобной информации, размещенной не на </w:t>
      </w:r>
      <w:proofErr w:type="spellStart"/>
      <w:r w:rsidRPr="00F27FCF">
        <w:rPr>
          <w:rFonts w:ascii="Times New Roman" w:hAnsi="Times New Roman" w:cs="Times New Roman"/>
          <w:sz w:val="24"/>
          <w:szCs w:val="24"/>
        </w:rPr>
        <w:t>интернет-ресурсах</w:t>
      </w:r>
      <w:proofErr w:type="spellEnd"/>
      <w:r w:rsidRPr="00F27FCF">
        <w:rPr>
          <w:rFonts w:ascii="Times New Roman" w:hAnsi="Times New Roman" w:cs="Times New Roman"/>
          <w:sz w:val="24"/>
          <w:szCs w:val="24"/>
        </w:rPr>
        <w:t xml:space="preserve"> школы.</w:t>
      </w:r>
    </w:p>
    <w:p w:rsidR="00F27FCF" w:rsidRPr="00F27FCF" w:rsidRDefault="00F27FCF" w:rsidP="00F27FCF">
      <w:pPr>
        <w:pStyle w:val="a4"/>
        <w:numPr>
          <w:ilvl w:val="0"/>
          <w:numId w:val="2"/>
        </w:numPr>
        <w:shd w:val="clear" w:color="auto" w:fill="auto"/>
        <w:tabs>
          <w:tab w:val="left" w:pos="1340"/>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 xml:space="preserve">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w:t>
      </w:r>
      <w:proofErr w:type="spellStart"/>
      <w:r w:rsidRPr="00F27FCF">
        <w:rPr>
          <w:rFonts w:ascii="Times New Roman" w:hAnsi="Times New Roman" w:cs="Times New Roman"/>
          <w:sz w:val="24"/>
          <w:szCs w:val="24"/>
        </w:rPr>
        <w:t>контентной</w:t>
      </w:r>
      <w:proofErr w:type="spellEnd"/>
      <w:r w:rsidRPr="00F27FCF">
        <w:rPr>
          <w:rFonts w:ascii="Times New Roman" w:hAnsi="Times New Roman" w:cs="Times New Roman"/>
          <w:sz w:val="24"/>
          <w:szCs w:val="24"/>
        </w:rPr>
        <w:t xml:space="preserve"> фильтрации, в соответствии с принятыми в школе правилами обеспечивается учителем информатики  школы.</w:t>
      </w:r>
    </w:p>
    <w:p w:rsidR="00F27FCF" w:rsidRPr="00F27FCF" w:rsidRDefault="00F27FCF" w:rsidP="00F27FCF">
      <w:pPr>
        <w:pStyle w:val="a4"/>
        <w:numPr>
          <w:ilvl w:val="0"/>
          <w:numId w:val="2"/>
        </w:numPr>
        <w:shd w:val="clear" w:color="auto" w:fill="auto"/>
        <w:tabs>
          <w:tab w:val="left" w:pos="1186"/>
        </w:tabs>
        <w:spacing w:after="0" w:line="240" w:lineRule="auto"/>
        <w:ind w:left="20" w:right="20" w:firstLine="680"/>
        <w:jc w:val="both"/>
        <w:rPr>
          <w:rFonts w:ascii="Times New Roman" w:hAnsi="Times New Roman" w:cs="Times New Roman"/>
          <w:sz w:val="24"/>
          <w:szCs w:val="24"/>
        </w:rPr>
      </w:pPr>
      <w:r w:rsidRPr="00F27FCF">
        <w:rPr>
          <w:rFonts w:ascii="Times New Roman" w:hAnsi="Times New Roman" w:cs="Times New Roman"/>
          <w:sz w:val="24"/>
          <w:szCs w:val="24"/>
        </w:rPr>
        <w:t xml:space="preserve">Принципы размещения информации на </w:t>
      </w:r>
      <w:proofErr w:type="spellStart"/>
      <w:r w:rsidRPr="00F27FCF">
        <w:rPr>
          <w:rFonts w:ascii="Times New Roman" w:hAnsi="Times New Roman" w:cs="Times New Roman"/>
          <w:sz w:val="24"/>
          <w:szCs w:val="24"/>
        </w:rPr>
        <w:t>интернет-ресурсах</w:t>
      </w:r>
      <w:proofErr w:type="spellEnd"/>
      <w:r w:rsidRPr="00F27FCF">
        <w:rPr>
          <w:rFonts w:ascii="Times New Roman" w:hAnsi="Times New Roman" w:cs="Times New Roman"/>
          <w:sz w:val="24"/>
          <w:szCs w:val="24"/>
        </w:rPr>
        <w:t xml:space="preserve"> школы призваны обеспечивать:</w:t>
      </w:r>
    </w:p>
    <w:p w:rsidR="00F27FCF" w:rsidRPr="00F27FCF" w:rsidRDefault="00F27FCF" w:rsidP="00F27FCF">
      <w:pPr>
        <w:pStyle w:val="a4"/>
        <w:numPr>
          <w:ilvl w:val="0"/>
          <w:numId w:val="3"/>
        </w:numPr>
        <w:shd w:val="clear" w:color="auto" w:fill="auto"/>
        <w:tabs>
          <w:tab w:val="left" w:pos="1435"/>
        </w:tabs>
        <w:spacing w:after="0" w:line="240" w:lineRule="auto"/>
        <w:ind w:left="1440" w:right="20"/>
        <w:jc w:val="both"/>
        <w:rPr>
          <w:rFonts w:ascii="Times New Roman" w:hAnsi="Times New Roman" w:cs="Times New Roman"/>
          <w:sz w:val="24"/>
          <w:szCs w:val="24"/>
        </w:rPr>
      </w:pPr>
      <w:r w:rsidRPr="00F27FCF">
        <w:rPr>
          <w:rFonts w:ascii="Times New Roman" w:hAnsi="Times New Roman" w:cs="Times New Roman"/>
          <w:sz w:val="24"/>
          <w:szCs w:val="24"/>
        </w:rPr>
        <w:t>соблюдение действующего законодательства Российской Федерации, интересов и прав граждан;</w:t>
      </w:r>
    </w:p>
    <w:p w:rsidR="00F27FCF" w:rsidRPr="00F27FCF" w:rsidRDefault="00F27FCF" w:rsidP="00F27FCF">
      <w:pPr>
        <w:pStyle w:val="a4"/>
        <w:numPr>
          <w:ilvl w:val="0"/>
          <w:numId w:val="3"/>
        </w:numPr>
        <w:shd w:val="clear" w:color="auto" w:fill="auto"/>
        <w:tabs>
          <w:tab w:val="left" w:pos="1406"/>
        </w:tabs>
        <w:spacing w:after="0" w:line="240" w:lineRule="auto"/>
        <w:ind w:left="1420"/>
        <w:jc w:val="both"/>
        <w:rPr>
          <w:rFonts w:ascii="Times New Roman" w:hAnsi="Times New Roman" w:cs="Times New Roman"/>
          <w:sz w:val="24"/>
          <w:szCs w:val="24"/>
        </w:rPr>
      </w:pPr>
      <w:r w:rsidRPr="00F27FCF">
        <w:rPr>
          <w:rFonts w:ascii="Times New Roman" w:hAnsi="Times New Roman" w:cs="Times New Roman"/>
          <w:sz w:val="24"/>
          <w:szCs w:val="24"/>
        </w:rPr>
        <w:t>защиту персональных данных обучающихся, учителей и сотрудников;</w:t>
      </w:r>
    </w:p>
    <w:p w:rsidR="00F27FCF" w:rsidRPr="00F27FCF" w:rsidRDefault="00F27FCF" w:rsidP="00F27FCF">
      <w:pPr>
        <w:pStyle w:val="a4"/>
        <w:numPr>
          <w:ilvl w:val="0"/>
          <w:numId w:val="3"/>
        </w:numPr>
        <w:shd w:val="clear" w:color="auto" w:fill="auto"/>
        <w:tabs>
          <w:tab w:val="left" w:pos="1410"/>
        </w:tabs>
        <w:spacing w:after="0" w:line="240" w:lineRule="auto"/>
        <w:ind w:left="1420"/>
        <w:jc w:val="both"/>
        <w:rPr>
          <w:rFonts w:ascii="Times New Roman" w:hAnsi="Times New Roman" w:cs="Times New Roman"/>
          <w:sz w:val="24"/>
          <w:szCs w:val="24"/>
        </w:rPr>
      </w:pPr>
      <w:r w:rsidRPr="00F27FCF">
        <w:rPr>
          <w:rFonts w:ascii="Times New Roman" w:hAnsi="Times New Roman" w:cs="Times New Roman"/>
          <w:sz w:val="24"/>
          <w:szCs w:val="24"/>
        </w:rPr>
        <w:t>достоверность и корректность информации.</w:t>
      </w:r>
    </w:p>
    <w:p w:rsidR="00F27FCF" w:rsidRPr="00F27FCF" w:rsidRDefault="00F27FCF" w:rsidP="00F27FCF">
      <w:pPr>
        <w:pStyle w:val="a4"/>
        <w:numPr>
          <w:ilvl w:val="0"/>
          <w:numId w:val="2"/>
        </w:numPr>
        <w:shd w:val="clear" w:color="auto" w:fill="auto"/>
        <w:tabs>
          <w:tab w:val="left" w:pos="1200"/>
        </w:tabs>
        <w:spacing w:after="0" w:line="240" w:lineRule="auto"/>
        <w:ind w:right="20" w:firstLine="660"/>
        <w:jc w:val="both"/>
        <w:rPr>
          <w:rFonts w:ascii="Times New Roman" w:hAnsi="Times New Roman" w:cs="Times New Roman"/>
          <w:sz w:val="24"/>
          <w:szCs w:val="24"/>
        </w:rPr>
      </w:pPr>
      <w:r w:rsidRPr="00F27FCF">
        <w:rPr>
          <w:rFonts w:ascii="Times New Roman" w:hAnsi="Times New Roman" w:cs="Times New Roman"/>
          <w:sz w:val="24"/>
          <w:szCs w:val="24"/>
        </w:rPr>
        <w:lastRenderedPageBreak/>
        <w:t xml:space="preserve">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w:t>
      </w:r>
      <w:proofErr w:type="spellStart"/>
      <w:r w:rsidRPr="00F27FCF">
        <w:rPr>
          <w:rFonts w:ascii="Times New Roman" w:hAnsi="Times New Roman" w:cs="Times New Roman"/>
          <w:sz w:val="24"/>
          <w:szCs w:val="24"/>
        </w:rPr>
        <w:t>интернет-ресурсах</w:t>
      </w:r>
      <w:proofErr w:type="spellEnd"/>
      <w:r w:rsidRPr="00F27FCF">
        <w:rPr>
          <w:rFonts w:ascii="Times New Roman" w:hAnsi="Times New Roman" w:cs="Times New Roman"/>
          <w:sz w:val="24"/>
          <w:szCs w:val="24"/>
        </w:rPr>
        <w:t xml:space="preserve">, создаваемых школой, только с письменного согласия родителей или иных законных представителей обучающихся. Персональные данные учителей и сотрудников школы размещаются на ее </w:t>
      </w:r>
      <w:proofErr w:type="spellStart"/>
      <w:r w:rsidRPr="00F27FCF">
        <w:rPr>
          <w:rFonts w:ascii="Times New Roman" w:hAnsi="Times New Roman" w:cs="Times New Roman"/>
          <w:sz w:val="24"/>
          <w:szCs w:val="24"/>
        </w:rPr>
        <w:t>интернет-ресурсах</w:t>
      </w:r>
      <w:proofErr w:type="spellEnd"/>
      <w:r w:rsidRPr="00F27FCF">
        <w:rPr>
          <w:rFonts w:ascii="Times New Roman" w:hAnsi="Times New Roman" w:cs="Times New Roman"/>
          <w:sz w:val="24"/>
          <w:szCs w:val="24"/>
        </w:rPr>
        <w:t xml:space="preserve"> только с письменного согласия лица, чьи персональные данные размещаются.</w:t>
      </w:r>
    </w:p>
    <w:p w:rsidR="00F27FCF" w:rsidRPr="00F27FCF" w:rsidRDefault="00F27FCF" w:rsidP="00F27FCF">
      <w:pPr>
        <w:pStyle w:val="a4"/>
        <w:numPr>
          <w:ilvl w:val="0"/>
          <w:numId w:val="2"/>
        </w:numPr>
        <w:shd w:val="clear" w:color="auto" w:fill="auto"/>
        <w:tabs>
          <w:tab w:val="left" w:pos="1310"/>
        </w:tabs>
        <w:spacing w:after="0" w:line="240" w:lineRule="auto"/>
        <w:ind w:right="20" w:firstLine="660"/>
        <w:jc w:val="both"/>
        <w:rPr>
          <w:rFonts w:ascii="Times New Roman" w:hAnsi="Times New Roman" w:cs="Times New Roman"/>
          <w:sz w:val="24"/>
          <w:szCs w:val="24"/>
        </w:rPr>
      </w:pPr>
      <w:r w:rsidRPr="00F27FCF">
        <w:rPr>
          <w:rFonts w:ascii="Times New Roman" w:hAnsi="Times New Roman" w:cs="Times New Roman"/>
          <w:sz w:val="24"/>
          <w:szCs w:val="24"/>
        </w:rPr>
        <w:t>В информационных сообщениях о мероприятиях, размещенных на сайте школы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учителя, сотрудника или родителя.</w:t>
      </w:r>
    </w:p>
    <w:p w:rsidR="00F27FCF" w:rsidRPr="00F27FCF" w:rsidRDefault="00F27FCF" w:rsidP="00F27FCF">
      <w:pPr>
        <w:pStyle w:val="a4"/>
        <w:numPr>
          <w:ilvl w:val="0"/>
          <w:numId w:val="2"/>
        </w:numPr>
        <w:shd w:val="clear" w:color="auto" w:fill="auto"/>
        <w:tabs>
          <w:tab w:val="left" w:pos="1243"/>
        </w:tabs>
        <w:spacing w:after="0" w:line="240" w:lineRule="auto"/>
        <w:ind w:right="20" w:firstLine="660"/>
        <w:jc w:val="both"/>
        <w:rPr>
          <w:rFonts w:ascii="Times New Roman" w:hAnsi="Times New Roman" w:cs="Times New Roman"/>
          <w:sz w:val="24"/>
          <w:szCs w:val="24"/>
        </w:rPr>
      </w:pPr>
      <w:r w:rsidRPr="00F27FCF">
        <w:rPr>
          <w:rFonts w:ascii="Times New Roman" w:hAnsi="Times New Roman" w:cs="Times New Roman"/>
          <w:sz w:val="24"/>
          <w:szCs w:val="24"/>
        </w:rPr>
        <w:t>При получении согласия на размещение персональных данных представитель школы обязан разъяснить возможные риски и последствия их опубликования. Школа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F27FCF" w:rsidRPr="00F27FCF" w:rsidRDefault="00F27FCF" w:rsidP="00F27FCF">
      <w:pPr>
        <w:pStyle w:val="a4"/>
        <w:shd w:val="clear" w:color="auto" w:fill="auto"/>
        <w:tabs>
          <w:tab w:val="left" w:pos="1243"/>
        </w:tabs>
        <w:spacing w:after="0" w:line="240" w:lineRule="auto"/>
        <w:ind w:left="660" w:right="20" w:firstLine="0"/>
        <w:jc w:val="both"/>
        <w:rPr>
          <w:rFonts w:ascii="Times New Roman" w:hAnsi="Times New Roman" w:cs="Times New Roman"/>
          <w:sz w:val="24"/>
          <w:szCs w:val="24"/>
        </w:rPr>
      </w:pPr>
    </w:p>
    <w:p w:rsidR="00F27FCF" w:rsidRPr="00F27FCF" w:rsidRDefault="00F27FCF" w:rsidP="00F27FCF">
      <w:pPr>
        <w:pStyle w:val="40"/>
        <w:shd w:val="clear" w:color="auto" w:fill="auto"/>
        <w:spacing w:before="0" w:line="240" w:lineRule="auto"/>
        <w:ind w:firstLine="0"/>
        <w:jc w:val="both"/>
        <w:rPr>
          <w:rFonts w:ascii="Times New Roman" w:hAnsi="Times New Roman" w:cs="Times New Roman"/>
          <w:i w:val="0"/>
          <w:sz w:val="24"/>
          <w:szCs w:val="24"/>
        </w:rPr>
      </w:pPr>
      <w:r w:rsidRPr="00F27FCF">
        <w:rPr>
          <w:rFonts w:ascii="Times New Roman" w:hAnsi="Times New Roman" w:cs="Times New Roman"/>
          <w:i w:val="0"/>
          <w:sz w:val="24"/>
          <w:szCs w:val="24"/>
        </w:rPr>
        <w:t>3. Использование сети Интернет в образовательном учреждении</w:t>
      </w:r>
    </w:p>
    <w:p w:rsidR="00F27FCF" w:rsidRPr="00F27FCF" w:rsidRDefault="00F27FCF" w:rsidP="00F27FCF">
      <w:pPr>
        <w:pStyle w:val="a4"/>
        <w:numPr>
          <w:ilvl w:val="0"/>
          <w:numId w:val="4"/>
        </w:numPr>
        <w:shd w:val="clear" w:color="auto" w:fill="auto"/>
        <w:tabs>
          <w:tab w:val="left" w:pos="1142"/>
        </w:tabs>
        <w:spacing w:after="0" w:line="240" w:lineRule="auto"/>
        <w:ind w:right="20" w:firstLine="660"/>
        <w:jc w:val="both"/>
        <w:rPr>
          <w:rFonts w:ascii="Times New Roman" w:hAnsi="Times New Roman" w:cs="Times New Roman"/>
          <w:sz w:val="24"/>
          <w:szCs w:val="24"/>
        </w:rPr>
      </w:pPr>
      <w:r w:rsidRPr="00F27FCF">
        <w:rPr>
          <w:rFonts w:ascii="Times New Roman" w:hAnsi="Times New Roman" w:cs="Times New Roman"/>
          <w:sz w:val="24"/>
          <w:szCs w:val="24"/>
        </w:rPr>
        <w:t>Использование сети Интернет в школе осуществляется, как правило, в целях образовательного процесса.</w:t>
      </w:r>
    </w:p>
    <w:p w:rsidR="00F27FCF" w:rsidRPr="00F27FCF" w:rsidRDefault="00F27FCF" w:rsidP="00F27FCF">
      <w:pPr>
        <w:pStyle w:val="a4"/>
        <w:numPr>
          <w:ilvl w:val="0"/>
          <w:numId w:val="4"/>
        </w:numPr>
        <w:shd w:val="clear" w:color="auto" w:fill="auto"/>
        <w:tabs>
          <w:tab w:val="left" w:pos="1171"/>
        </w:tabs>
        <w:spacing w:after="0" w:line="240" w:lineRule="auto"/>
        <w:ind w:right="20" w:firstLine="660"/>
        <w:jc w:val="both"/>
        <w:rPr>
          <w:rFonts w:ascii="Times New Roman" w:hAnsi="Times New Roman" w:cs="Times New Roman"/>
          <w:sz w:val="24"/>
          <w:szCs w:val="24"/>
        </w:rPr>
      </w:pPr>
      <w:r w:rsidRPr="00F27FCF">
        <w:rPr>
          <w:rFonts w:ascii="Times New Roman" w:hAnsi="Times New Roman" w:cs="Times New Roman"/>
          <w:sz w:val="24"/>
          <w:szCs w:val="24"/>
        </w:rPr>
        <w:t>По разрешению заместителя директора школы по инновационной работе учителя, сотрудники и обучающиеся вправе:</w:t>
      </w:r>
    </w:p>
    <w:p w:rsidR="00F27FCF" w:rsidRPr="00F27FCF" w:rsidRDefault="00F27FCF" w:rsidP="00F27FCF">
      <w:pPr>
        <w:pStyle w:val="a4"/>
        <w:numPr>
          <w:ilvl w:val="0"/>
          <w:numId w:val="3"/>
        </w:numPr>
        <w:shd w:val="clear" w:color="auto" w:fill="auto"/>
        <w:tabs>
          <w:tab w:val="left" w:pos="1410"/>
        </w:tabs>
        <w:spacing w:after="0" w:line="240" w:lineRule="auto"/>
        <w:ind w:left="1420" w:right="20"/>
        <w:jc w:val="both"/>
        <w:rPr>
          <w:rFonts w:ascii="Times New Roman" w:hAnsi="Times New Roman" w:cs="Times New Roman"/>
          <w:sz w:val="24"/>
          <w:szCs w:val="24"/>
        </w:rPr>
      </w:pPr>
      <w:r w:rsidRPr="00F27FCF">
        <w:rPr>
          <w:rFonts w:ascii="Times New Roman" w:hAnsi="Times New Roman" w:cs="Times New Roman"/>
          <w:sz w:val="24"/>
          <w:szCs w:val="24"/>
        </w:rPr>
        <w:t xml:space="preserve">размещать собственную информацию в сети Интернет на </w:t>
      </w:r>
      <w:proofErr w:type="spellStart"/>
      <w:r w:rsidRPr="00F27FCF">
        <w:rPr>
          <w:rFonts w:ascii="Times New Roman" w:hAnsi="Times New Roman" w:cs="Times New Roman"/>
          <w:sz w:val="24"/>
          <w:szCs w:val="24"/>
        </w:rPr>
        <w:t>интернет-ресурсах</w:t>
      </w:r>
      <w:proofErr w:type="spellEnd"/>
      <w:r w:rsidRPr="00F27FCF">
        <w:rPr>
          <w:rFonts w:ascii="Times New Roman" w:hAnsi="Times New Roman" w:cs="Times New Roman"/>
          <w:sz w:val="24"/>
          <w:szCs w:val="24"/>
        </w:rPr>
        <w:t xml:space="preserve"> школы;</w:t>
      </w:r>
    </w:p>
    <w:p w:rsidR="00F27FCF" w:rsidRPr="00F27FCF" w:rsidRDefault="00F27FCF" w:rsidP="00F27FCF">
      <w:pPr>
        <w:pStyle w:val="a4"/>
        <w:numPr>
          <w:ilvl w:val="0"/>
          <w:numId w:val="3"/>
        </w:numPr>
        <w:shd w:val="clear" w:color="auto" w:fill="auto"/>
        <w:tabs>
          <w:tab w:val="left" w:pos="1415"/>
        </w:tabs>
        <w:spacing w:after="0" w:line="240" w:lineRule="auto"/>
        <w:ind w:left="1420"/>
        <w:jc w:val="both"/>
        <w:rPr>
          <w:rFonts w:ascii="Times New Roman" w:hAnsi="Times New Roman" w:cs="Times New Roman"/>
          <w:sz w:val="24"/>
          <w:szCs w:val="24"/>
        </w:rPr>
      </w:pPr>
      <w:r w:rsidRPr="00F27FCF">
        <w:rPr>
          <w:rFonts w:ascii="Times New Roman" w:hAnsi="Times New Roman" w:cs="Times New Roman"/>
          <w:sz w:val="24"/>
          <w:szCs w:val="24"/>
        </w:rPr>
        <w:t xml:space="preserve">иметь учетные записи на </w:t>
      </w:r>
      <w:proofErr w:type="spellStart"/>
      <w:r w:rsidRPr="00F27FCF">
        <w:rPr>
          <w:rFonts w:ascii="Times New Roman" w:hAnsi="Times New Roman" w:cs="Times New Roman"/>
          <w:sz w:val="24"/>
          <w:szCs w:val="24"/>
        </w:rPr>
        <w:t>интернет-ресурсах</w:t>
      </w:r>
      <w:proofErr w:type="spellEnd"/>
      <w:r w:rsidRPr="00F27FCF">
        <w:rPr>
          <w:rFonts w:ascii="Times New Roman" w:hAnsi="Times New Roman" w:cs="Times New Roman"/>
          <w:sz w:val="24"/>
          <w:szCs w:val="24"/>
        </w:rPr>
        <w:t xml:space="preserve"> школы.</w:t>
      </w:r>
    </w:p>
    <w:p w:rsidR="00F27FCF" w:rsidRPr="00F27FCF" w:rsidRDefault="00F27FCF" w:rsidP="00F27FCF">
      <w:pPr>
        <w:pStyle w:val="a4"/>
        <w:numPr>
          <w:ilvl w:val="0"/>
          <w:numId w:val="4"/>
        </w:numPr>
        <w:shd w:val="clear" w:color="auto" w:fill="auto"/>
        <w:tabs>
          <w:tab w:val="left" w:pos="1078"/>
        </w:tabs>
        <w:spacing w:after="0" w:line="240" w:lineRule="auto"/>
        <w:ind w:firstLine="660"/>
        <w:jc w:val="both"/>
        <w:rPr>
          <w:rFonts w:ascii="Times New Roman" w:hAnsi="Times New Roman" w:cs="Times New Roman"/>
          <w:sz w:val="24"/>
          <w:szCs w:val="24"/>
        </w:rPr>
      </w:pPr>
      <w:r w:rsidRPr="00F27FCF">
        <w:rPr>
          <w:rFonts w:ascii="Times New Roman" w:hAnsi="Times New Roman" w:cs="Times New Roman"/>
          <w:sz w:val="24"/>
          <w:szCs w:val="24"/>
        </w:rPr>
        <w:t>Обучающемуся запрещается:</w:t>
      </w:r>
    </w:p>
    <w:p w:rsidR="00F27FCF" w:rsidRPr="00F27FCF" w:rsidRDefault="00F27FCF" w:rsidP="00F27FCF">
      <w:pPr>
        <w:pStyle w:val="a4"/>
        <w:numPr>
          <w:ilvl w:val="0"/>
          <w:numId w:val="3"/>
        </w:numPr>
        <w:shd w:val="clear" w:color="auto" w:fill="auto"/>
        <w:tabs>
          <w:tab w:val="left" w:pos="1415"/>
        </w:tabs>
        <w:spacing w:after="0" w:line="240" w:lineRule="auto"/>
        <w:ind w:left="1420" w:right="20"/>
        <w:jc w:val="both"/>
        <w:rPr>
          <w:rFonts w:ascii="Times New Roman" w:hAnsi="Times New Roman" w:cs="Times New Roman"/>
          <w:sz w:val="24"/>
          <w:szCs w:val="24"/>
        </w:rPr>
      </w:pPr>
      <w:r w:rsidRPr="00F27FCF">
        <w:rPr>
          <w:rFonts w:ascii="Times New Roman" w:hAnsi="Times New Roman" w:cs="Times New Roman"/>
          <w:sz w:val="24"/>
          <w:szCs w:val="24"/>
        </w:rPr>
        <w:t>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F27FCF" w:rsidRPr="00F27FCF" w:rsidRDefault="00F27FCF" w:rsidP="00F27FCF">
      <w:pPr>
        <w:pStyle w:val="a4"/>
        <w:numPr>
          <w:ilvl w:val="0"/>
          <w:numId w:val="3"/>
        </w:numPr>
        <w:shd w:val="clear" w:color="auto" w:fill="auto"/>
        <w:tabs>
          <w:tab w:val="left" w:pos="1415"/>
        </w:tabs>
        <w:spacing w:after="0" w:line="240" w:lineRule="auto"/>
        <w:ind w:left="1420"/>
        <w:jc w:val="both"/>
        <w:rPr>
          <w:rFonts w:ascii="Times New Roman" w:hAnsi="Times New Roman" w:cs="Times New Roman"/>
          <w:sz w:val="24"/>
          <w:szCs w:val="24"/>
        </w:rPr>
      </w:pPr>
      <w:r w:rsidRPr="00F27FCF">
        <w:rPr>
          <w:rFonts w:ascii="Times New Roman" w:hAnsi="Times New Roman" w:cs="Times New Roman"/>
          <w:sz w:val="24"/>
          <w:szCs w:val="24"/>
        </w:rPr>
        <w:t>осуществлять любые сделки через Интернет;</w:t>
      </w:r>
    </w:p>
    <w:p w:rsidR="00F27FCF" w:rsidRPr="00F27FCF" w:rsidRDefault="00F27FCF" w:rsidP="00F27FCF">
      <w:pPr>
        <w:pStyle w:val="a4"/>
        <w:numPr>
          <w:ilvl w:val="0"/>
          <w:numId w:val="3"/>
        </w:numPr>
        <w:shd w:val="clear" w:color="auto" w:fill="auto"/>
        <w:tabs>
          <w:tab w:val="left" w:pos="1415"/>
        </w:tabs>
        <w:spacing w:after="0" w:line="240" w:lineRule="auto"/>
        <w:ind w:left="1420" w:right="20"/>
        <w:jc w:val="both"/>
        <w:rPr>
          <w:rFonts w:ascii="Times New Roman" w:hAnsi="Times New Roman" w:cs="Times New Roman"/>
          <w:sz w:val="24"/>
          <w:szCs w:val="24"/>
        </w:rPr>
      </w:pPr>
      <w:r w:rsidRPr="00F27FCF">
        <w:rPr>
          <w:rFonts w:ascii="Times New Roman" w:hAnsi="Times New Roman" w:cs="Times New Roman"/>
          <w:sz w:val="24"/>
          <w:szCs w:val="24"/>
        </w:rPr>
        <w:t>осуществлять загрузки файлов на компьютер школы без специального разрешения;</w:t>
      </w:r>
    </w:p>
    <w:p w:rsidR="00F27FCF" w:rsidRPr="00F27FCF" w:rsidRDefault="00F27FCF" w:rsidP="00F27FCF">
      <w:pPr>
        <w:pStyle w:val="a4"/>
        <w:numPr>
          <w:ilvl w:val="0"/>
          <w:numId w:val="3"/>
        </w:numPr>
        <w:shd w:val="clear" w:color="auto" w:fill="auto"/>
        <w:tabs>
          <w:tab w:val="left" w:pos="1410"/>
        </w:tabs>
        <w:spacing w:after="0" w:line="240" w:lineRule="auto"/>
        <w:ind w:left="1420" w:right="20"/>
        <w:jc w:val="both"/>
        <w:rPr>
          <w:rFonts w:ascii="Times New Roman" w:hAnsi="Times New Roman" w:cs="Times New Roman"/>
          <w:sz w:val="24"/>
          <w:szCs w:val="24"/>
        </w:rPr>
      </w:pPr>
      <w:r w:rsidRPr="00F27FCF">
        <w:rPr>
          <w:rFonts w:ascii="Times New Roman" w:hAnsi="Times New Roman" w:cs="Times New Roman"/>
          <w:sz w:val="24"/>
          <w:szCs w:val="24"/>
        </w:rPr>
        <w:t>распространять оскорбительную, не соответствующую действительности, порочащую других лиц информацию, угрозы.</w:t>
      </w:r>
    </w:p>
    <w:p w:rsidR="00F27FCF" w:rsidRPr="00F27FCF" w:rsidRDefault="00F27FCF" w:rsidP="00F27FCF">
      <w:pPr>
        <w:pStyle w:val="a4"/>
        <w:numPr>
          <w:ilvl w:val="0"/>
          <w:numId w:val="4"/>
        </w:numPr>
        <w:shd w:val="clear" w:color="auto" w:fill="auto"/>
        <w:tabs>
          <w:tab w:val="left" w:pos="1253"/>
        </w:tabs>
        <w:spacing w:after="0" w:line="240" w:lineRule="auto"/>
        <w:ind w:right="20" w:firstLine="660"/>
        <w:jc w:val="both"/>
        <w:rPr>
          <w:rFonts w:ascii="Times New Roman" w:hAnsi="Times New Roman" w:cs="Times New Roman"/>
          <w:sz w:val="24"/>
          <w:szCs w:val="24"/>
        </w:rPr>
      </w:pPr>
      <w:r w:rsidRPr="00F27FCF">
        <w:rPr>
          <w:rFonts w:ascii="Times New Roman" w:hAnsi="Times New Roman" w:cs="Times New Roman"/>
          <w:sz w:val="24"/>
          <w:szCs w:val="24"/>
        </w:rPr>
        <w:t xml:space="preserve">При случайном обнаружении ресурса, содержание которого не имеет отношения к образовательному процессу, </w:t>
      </w:r>
      <w:proofErr w:type="gramStart"/>
      <w:r w:rsidRPr="00F27FCF">
        <w:rPr>
          <w:rFonts w:ascii="Times New Roman" w:hAnsi="Times New Roman" w:cs="Times New Roman"/>
          <w:sz w:val="24"/>
          <w:szCs w:val="24"/>
        </w:rPr>
        <w:t>обучающийся</w:t>
      </w:r>
      <w:proofErr w:type="gramEnd"/>
      <w:r w:rsidRPr="00F27FCF">
        <w:rPr>
          <w:rFonts w:ascii="Times New Roman" w:hAnsi="Times New Roman" w:cs="Times New Roman"/>
          <w:sz w:val="24"/>
          <w:szCs w:val="24"/>
        </w:rPr>
        <w:t xml:space="preserve"> обязан незамедлительно сообщить об этом учителю, проводящему занятие. Учитель обязан зафиксировать доменный адрес ресурса и время его обнаружения и сообщить об этом учителю информатики школы.</w:t>
      </w:r>
    </w:p>
    <w:p w:rsidR="00F27FCF" w:rsidRPr="00F27FCF" w:rsidRDefault="00F27FCF" w:rsidP="00F27FCF">
      <w:pPr>
        <w:pStyle w:val="a4"/>
        <w:shd w:val="clear" w:color="auto" w:fill="auto"/>
        <w:spacing w:after="0" w:line="240" w:lineRule="auto"/>
        <w:ind w:firstLine="660"/>
        <w:jc w:val="both"/>
        <w:rPr>
          <w:rFonts w:ascii="Times New Roman" w:hAnsi="Times New Roman" w:cs="Times New Roman"/>
          <w:sz w:val="24"/>
          <w:szCs w:val="24"/>
        </w:rPr>
      </w:pPr>
      <w:r w:rsidRPr="00F27FCF">
        <w:rPr>
          <w:rFonts w:ascii="Times New Roman" w:hAnsi="Times New Roman" w:cs="Times New Roman"/>
          <w:sz w:val="24"/>
          <w:szCs w:val="24"/>
        </w:rPr>
        <w:t>Учитель информатики обязан:</w:t>
      </w:r>
    </w:p>
    <w:p w:rsidR="00F27FCF" w:rsidRPr="00F27FCF" w:rsidRDefault="00F27FCF" w:rsidP="00F27FCF">
      <w:pPr>
        <w:pStyle w:val="a4"/>
        <w:numPr>
          <w:ilvl w:val="0"/>
          <w:numId w:val="3"/>
        </w:numPr>
        <w:shd w:val="clear" w:color="auto" w:fill="auto"/>
        <w:tabs>
          <w:tab w:val="left" w:pos="1415"/>
        </w:tabs>
        <w:spacing w:after="0" w:line="240" w:lineRule="auto"/>
        <w:ind w:left="1420"/>
        <w:jc w:val="both"/>
        <w:rPr>
          <w:rFonts w:ascii="Times New Roman" w:hAnsi="Times New Roman" w:cs="Times New Roman"/>
          <w:sz w:val="24"/>
          <w:szCs w:val="24"/>
        </w:rPr>
      </w:pPr>
      <w:r w:rsidRPr="00F27FCF">
        <w:rPr>
          <w:rFonts w:ascii="Times New Roman" w:hAnsi="Times New Roman" w:cs="Times New Roman"/>
          <w:sz w:val="24"/>
          <w:szCs w:val="24"/>
        </w:rPr>
        <w:t>принять информацию от учителя;</w:t>
      </w:r>
    </w:p>
    <w:p w:rsidR="00F27FCF" w:rsidRPr="00F27FCF" w:rsidRDefault="00F27FCF" w:rsidP="00F27FCF">
      <w:pPr>
        <w:pStyle w:val="a4"/>
        <w:numPr>
          <w:ilvl w:val="0"/>
          <w:numId w:val="3"/>
        </w:numPr>
        <w:shd w:val="clear" w:color="auto" w:fill="auto"/>
        <w:tabs>
          <w:tab w:val="left" w:pos="1415"/>
        </w:tabs>
        <w:spacing w:after="0" w:line="240" w:lineRule="auto"/>
        <w:ind w:left="1420" w:right="20"/>
        <w:jc w:val="both"/>
        <w:rPr>
          <w:rFonts w:ascii="Times New Roman" w:hAnsi="Times New Roman" w:cs="Times New Roman"/>
          <w:sz w:val="24"/>
          <w:szCs w:val="24"/>
        </w:rPr>
      </w:pPr>
      <w:r w:rsidRPr="00F27FCF">
        <w:rPr>
          <w:rFonts w:ascii="Times New Roman" w:hAnsi="Times New Roman" w:cs="Times New Roman"/>
          <w:sz w:val="24"/>
          <w:szCs w:val="24"/>
        </w:rPr>
        <w:t xml:space="preserve">направить информацию о </w:t>
      </w:r>
      <w:proofErr w:type="spellStart"/>
      <w:r w:rsidRPr="00F27FCF">
        <w:rPr>
          <w:rFonts w:ascii="Times New Roman" w:hAnsi="Times New Roman" w:cs="Times New Roman"/>
          <w:sz w:val="24"/>
          <w:szCs w:val="24"/>
        </w:rPr>
        <w:t>некатегоризированном</w:t>
      </w:r>
      <w:proofErr w:type="spellEnd"/>
      <w:r w:rsidRPr="00F27FCF">
        <w:rPr>
          <w:rFonts w:ascii="Times New Roman" w:hAnsi="Times New Roman" w:cs="Times New Roman"/>
          <w:sz w:val="24"/>
          <w:szCs w:val="24"/>
        </w:rPr>
        <w:t xml:space="preserve"> ресурсе разработчику </w:t>
      </w:r>
      <w:r w:rsidRPr="00F27FCF">
        <w:rPr>
          <w:rFonts w:ascii="Times New Roman" w:hAnsi="Times New Roman" w:cs="Times New Roman"/>
          <w:sz w:val="24"/>
          <w:szCs w:val="24"/>
          <w:lang w:val="en-US"/>
        </w:rPr>
        <w:t>ICS</w:t>
      </w:r>
      <w:r w:rsidRPr="00F27FCF">
        <w:rPr>
          <w:rFonts w:ascii="Times New Roman" w:hAnsi="Times New Roman" w:cs="Times New Roman"/>
          <w:sz w:val="24"/>
          <w:szCs w:val="24"/>
        </w:rPr>
        <w:t xml:space="preserve"> </w:t>
      </w:r>
      <w:proofErr w:type="spellStart"/>
      <w:r w:rsidRPr="00F27FCF">
        <w:rPr>
          <w:rFonts w:ascii="Times New Roman" w:hAnsi="Times New Roman" w:cs="Times New Roman"/>
          <w:sz w:val="24"/>
          <w:szCs w:val="24"/>
          <w:lang w:val="en-US"/>
        </w:rPr>
        <w:t>Ideco</w:t>
      </w:r>
      <w:proofErr w:type="spellEnd"/>
      <w:r w:rsidRPr="00F27FCF">
        <w:rPr>
          <w:rFonts w:ascii="Times New Roman" w:hAnsi="Times New Roman" w:cs="Times New Roman"/>
          <w:sz w:val="24"/>
          <w:szCs w:val="24"/>
        </w:rPr>
        <w:t xml:space="preserve"> (в течение суток);</w:t>
      </w:r>
    </w:p>
    <w:p w:rsidR="00F27FCF" w:rsidRPr="00F27FCF" w:rsidRDefault="00F27FCF" w:rsidP="00F27FCF">
      <w:pPr>
        <w:pStyle w:val="a4"/>
        <w:numPr>
          <w:ilvl w:val="0"/>
          <w:numId w:val="3"/>
        </w:numPr>
        <w:shd w:val="clear" w:color="auto" w:fill="auto"/>
        <w:tabs>
          <w:tab w:val="left" w:pos="1415"/>
        </w:tabs>
        <w:spacing w:after="0" w:line="240" w:lineRule="auto"/>
        <w:ind w:left="1420" w:right="20"/>
        <w:jc w:val="both"/>
        <w:rPr>
          <w:rFonts w:ascii="Times New Roman" w:hAnsi="Times New Roman" w:cs="Times New Roman"/>
          <w:sz w:val="24"/>
          <w:szCs w:val="24"/>
        </w:rPr>
      </w:pPr>
      <w:r w:rsidRPr="00F27FCF">
        <w:rPr>
          <w:rFonts w:ascii="Times New Roman" w:hAnsi="Times New Roman" w:cs="Times New Roman"/>
          <w:sz w:val="24"/>
          <w:szCs w:val="24"/>
        </w:rPr>
        <w:t>в случае явного нарушения обнаруженным ресурсом законодательства Российской Федерации сообщить о нем по специальной «горячей линии» (</w:t>
      </w:r>
      <w:hyperlink r:id="rId5" w:history="1">
        <w:r w:rsidRPr="00F27FCF">
          <w:rPr>
            <w:rStyle w:val="a3"/>
            <w:rFonts w:ascii="Times New Roman" w:hAnsi="Times New Roman" w:cs="Times New Roman"/>
            <w:sz w:val="24"/>
            <w:szCs w:val="24"/>
            <w:lang w:val="en-US"/>
          </w:rPr>
          <w:t>http</w:t>
        </w:r>
        <w:r w:rsidRPr="00F27FCF">
          <w:rPr>
            <w:rStyle w:val="a3"/>
            <w:rFonts w:ascii="Times New Roman" w:hAnsi="Times New Roman" w:cs="Times New Roman"/>
            <w:sz w:val="24"/>
            <w:szCs w:val="24"/>
          </w:rPr>
          <w:t>://</w:t>
        </w:r>
        <w:proofErr w:type="spellStart"/>
        <w:r w:rsidRPr="00F27FCF">
          <w:rPr>
            <w:rStyle w:val="a3"/>
            <w:rFonts w:ascii="Times New Roman" w:hAnsi="Times New Roman" w:cs="Times New Roman"/>
            <w:sz w:val="24"/>
            <w:szCs w:val="24"/>
            <w:lang w:val="en-US"/>
          </w:rPr>
          <w:t>skf</w:t>
        </w:r>
        <w:proofErr w:type="spellEnd"/>
        <w:r w:rsidRPr="00F27FCF">
          <w:rPr>
            <w:rStyle w:val="a3"/>
            <w:rFonts w:ascii="Times New Roman" w:hAnsi="Times New Roman" w:cs="Times New Roman"/>
            <w:sz w:val="24"/>
            <w:szCs w:val="24"/>
          </w:rPr>
          <w:t>.</w:t>
        </w:r>
        <w:proofErr w:type="spellStart"/>
        <w:r w:rsidRPr="00F27FCF">
          <w:rPr>
            <w:rStyle w:val="a3"/>
            <w:rFonts w:ascii="Times New Roman" w:hAnsi="Times New Roman" w:cs="Times New Roman"/>
            <w:sz w:val="24"/>
            <w:szCs w:val="24"/>
            <w:lang w:val="en-US"/>
          </w:rPr>
          <w:t>edu</w:t>
        </w:r>
        <w:proofErr w:type="spellEnd"/>
        <w:r w:rsidRPr="00F27FCF">
          <w:rPr>
            <w:rStyle w:val="a3"/>
            <w:rFonts w:ascii="Times New Roman" w:hAnsi="Times New Roman" w:cs="Times New Roman"/>
            <w:sz w:val="24"/>
            <w:szCs w:val="24"/>
          </w:rPr>
          <w:t>.</w:t>
        </w:r>
        <w:proofErr w:type="spellStart"/>
        <w:r w:rsidRPr="00F27FCF">
          <w:rPr>
            <w:rStyle w:val="a3"/>
            <w:rFonts w:ascii="Times New Roman" w:hAnsi="Times New Roman" w:cs="Times New Roman"/>
            <w:sz w:val="24"/>
            <w:szCs w:val="24"/>
            <w:lang w:val="en-US"/>
          </w:rPr>
          <w:t>ru</w:t>
        </w:r>
        <w:proofErr w:type="spellEnd"/>
      </w:hyperlink>
      <w:r w:rsidRPr="00F27FCF">
        <w:rPr>
          <w:rFonts w:ascii="Times New Roman" w:hAnsi="Times New Roman" w:cs="Times New Roman"/>
          <w:sz w:val="24"/>
          <w:szCs w:val="24"/>
        </w:rPr>
        <w:t>) для принятия мер в соответствии с законодательством Российской Федерации (в течение суток).</w:t>
      </w:r>
    </w:p>
    <w:p w:rsidR="00F27FCF" w:rsidRPr="00F27FCF" w:rsidRDefault="00F27FCF" w:rsidP="00F27FCF">
      <w:pPr>
        <w:pStyle w:val="a4"/>
        <w:shd w:val="clear" w:color="auto" w:fill="auto"/>
        <w:spacing w:after="0" w:line="240" w:lineRule="auto"/>
        <w:ind w:firstLine="660"/>
        <w:jc w:val="both"/>
        <w:rPr>
          <w:rFonts w:ascii="Times New Roman" w:hAnsi="Times New Roman" w:cs="Times New Roman"/>
          <w:sz w:val="24"/>
          <w:szCs w:val="24"/>
        </w:rPr>
      </w:pPr>
      <w:r w:rsidRPr="00F27FCF">
        <w:rPr>
          <w:rFonts w:ascii="Times New Roman" w:hAnsi="Times New Roman" w:cs="Times New Roman"/>
          <w:sz w:val="24"/>
          <w:szCs w:val="24"/>
        </w:rPr>
        <w:t>Передаваемая информация должна содержать:</w:t>
      </w:r>
    </w:p>
    <w:p w:rsidR="00F27FCF" w:rsidRPr="00F27FCF" w:rsidRDefault="00F27FCF" w:rsidP="00F27FCF">
      <w:pPr>
        <w:pStyle w:val="a4"/>
        <w:numPr>
          <w:ilvl w:val="0"/>
          <w:numId w:val="3"/>
        </w:numPr>
        <w:shd w:val="clear" w:color="auto" w:fill="auto"/>
        <w:tabs>
          <w:tab w:val="left" w:pos="1410"/>
        </w:tabs>
        <w:spacing w:after="0" w:line="240" w:lineRule="auto"/>
        <w:ind w:left="1420"/>
        <w:jc w:val="both"/>
        <w:rPr>
          <w:rFonts w:ascii="Times New Roman" w:hAnsi="Times New Roman" w:cs="Times New Roman"/>
          <w:sz w:val="24"/>
          <w:szCs w:val="24"/>
        </w:rPr>
      </w:pPr>
      <w:r w:rsidRPr="00F27FCF">
        <w:rPr>
          <w:rFonts w:ascii="Times New Roman" w:hAnsi="Times New Roman" w:cs="Times New Roman"/>
          <w:sz w:val="24"/>
          <w:szCs w:val="24"/>
        </w:rPr>
        <w:t>доменный адрес ресурса;</w:t>
      </w:r>
    </w:p>
    <w:p w:rsidR="00F27FCF" w:rsidRPr="00F27FCF" w:rsidRDefault="00F27FCF" w:rsidP="00F27FCF">
      <w:pPr>
        <w:pStyle w:val="a4"/>
        <w:numPr>
          <w:ilvl w:val="0"/>
          <w:numId w:val="3"/>
        </w:numPr>
        <w:shd w:val="clear" w:color="auto" w:fill="auto"/>
        <w:tabs>
          <w:tab w:val="left" w:pos="370"/>
        </w:tabs>
        <w:spacing w:after="0" w:line="240" w:lineRule="auto"/>
        <w:ind w:left="360" w:hanging="340"/>
        <w:jc w:val="both"/>
        <w:rPr>
          <w:rFonts w:ascii="Times New Roman" w:hAnsi="Times New Roman" w:cs="Times New Roman"/>
          <w:sz w:val="24"/>
          <w:szCs w:val="24"/>
        </w:rPr>
      </w:pPr>
      <w:r w:rsidRPr="00F27FCF">
        <w:rPr>
          <w:rFonts w:ascii="Times New Roman" w:hAnsi="Times New Roman" w:cs="Times New Roman"/>
          <w:sz w:val="24"/>
          <w:szCs w:val="24"/>
        </w:rPr>
        <w:t>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w:t>
      </w:r>
    </w:p>
    <w:p w:rsidR="00F27FCF" w:rsidRPr="00F27FCF" w:rsidRDefault="00F27FCF" w:rsidP="00F27FCF">
      <w:pPr>
        <w:pStyle w:val="a4"/>
        <w:numPr>
          <w:ilvl w:val="0"/>
          <w:numId w:val="3"/>
        </w:numPr>
        <w:shd w:val="clear" w:color="auto" w:fill="auto"/>
        <w:tabs>
          <w:tab w:val="left" w:pos="370"/>
        </w:tabs>
        <w:spacing w:after="0" w:line="240" w:lineRule="auto"/>
        <w:ind w:left="360" w:hanging="340"/>
        <w:jc w:val="both"/>
        <w:rPr>
          <w:rFonts w:ascii="Times New Roman" w:hAnsi="Times New Roman" w:cs="Times New Roman"/>
          <w:sz w:val="24"/>
          <w:szCs w:val="24"/>
        </w:rPr>
      </w:pPr>
      <w:r w:rsidRPr="00F27FCF">
        <w:rPr>
          <w:rFonts w:ascii="Times New Roman" w:hAnsi="Times New Roman" w:cs="Times New Roman"/>
          <w:sz w:val="24"/>
          <w:szCs w:val="24"/>
        </w:rPr>
        <w:t>дату и время обнаружения.</w:t>
      </w:r>
    </w:p>
    <w:p w:rsidR="00F27FCF" w:rsidRPr="00F27FCF" w:rsidRDefault="00F27FCF" w:rsidP="00F27FCF">
      <w:pPr>
        <w:pStyle w:val="a4"/>
        <w:shd w:val="clear" w:color="auto" w:fill="auto"/>
        <w:tabs>
          <w:tab w:val="left" w:pos="370"/>
        </w:tabs>
        <w:spacing w:after="0" w:line="278" w:lineRule="exact"/>
        <w:ind w:firstLine="0"/>
        <w:jc w:val="both"/>
        <w:rPr>
          <w:rFonts w:ascii="Times New Roman" w:hAnsi="Times New Roman" w:cs="Times New Roman"/>
          <w:sz w:val="24"/>
          <w:szCs w:val="24"/>
        </w:rPr>
        <w:sectPr w:rsidR="00F27FCF" w:rsidRPr="00F27FCF" w:rsidSect="00F27FCF">
          <w:pgSz w:w="11905" w:h="16837"/>
          <w:pgMar w:top="567" w:right="567" w:bottom="567" w:left="1134" w:header="0" w:footer="3" w:gutter="0"/>
          <w:cols w:space="720"/>
          <w:noEndnote/>
          <w:docGrid w:linePitch="360"/>
        </w:sectPr>
      </w:pPr>
    </w:p>
    <w:p w:rsidR="00F27FCF" w:rsidRPr="00F27FCF" w:rsidRDefault="00F27FCF" w:rsidP="00F27FCF">
      <w:pPr>
        <w:pStyle w:val="a4"/>
        <w:shd w:val="clear" w:color="auto" w:fill="auto"/>
        <w:spacing w:after="0" w:line="230" w:lineRule="exact"/>
        <w:ind w:left="5400" w:firstLine="0"/>
        <w:jc w:val="right"/>
        <w:rPr>
          <w:rFonts w:ascii="Times New Roman" w:hAnsi="Times New Roman" w:cs="Times New Roman"/>
          <w:sz w:val="24"/>
          <w:szCs w:val="24"/>
        </w:rPr>
      </w:pPr>
      <w:r w:rsidRPr="00F27FCF">
        <w:rPr>
          <w:rFonts w:ascii="Times New Roman" w:hAnsi="Times New Roman" w:cs="Times New Roman"/>
          <w:sz w:val="24"/>
          <w:szCs w:val="24"/>
        </w:rPr>
        <w:lastRenderedPageBreak/>
        <w:t>Приложение 2</w:t>
      </w:r>
    </w:p>
    <w:p w:rsidR="00F27FCF" w:rsidRPr="00F27FCF" w:rsidRDefault="00F27FCF" w:rsidP="00F27FCF">
      <w:pPr>
        <w:pStyle w:val="40"/>
        <w:shd w:val="clear" w:color="auto" w:fill="auto"/>
        <w:spacing w:before="0" w:after="100" w:afterAutospacing="1" w:line="240" w:lineRule="auto"/>
        <w:ind w:left="2460" w:right="-49" w:firstLine="2940"/>
        <w:contextualSpacing/>
        <w:jc w:val="right"/>
        <w:rPr>
          <w:rStyle w:val="41"/>
          <w:rFonts w:ascii="Times New Roman" w:hAnsi="Times New Roman" w:cs="Times New Roman"/>
          <w:b w:val="0"/>
          <w:bCs w:val="0"/>
          <w:i w:val="0"/>
          <w:iCs w:val="0"/>
          <w:sz w:val="24"/>
          <w:szCs w:val="24"/>
        </w:rPr>
      </w:pPr>
      <w:r w:rsidRPr="00F27FCF">
        <w:rPr>
          <w:rStyle w:val="41"/>
          <w:rFonts w:ascii="Times New Roman" w:hAnsi="Times New Roman" w:cs="Times New Roman"/>
          <w:b w:val="0"/>
          <w:bCs w:val="0"/>
          <w:i w:val="0"/>
          <w:iCs w:val="0"/>
          <w:sz w:val="24"/>
          <w:szCs w:val="24"/>
        </w:rPr>
        <w:t xml:space="preserve">к приказу № 84/2-о  от 30.08.2016 г. </w:t>
      </w:r>
    </w:p>
    <w:p w:rsidR="00F27FCF" w:rsidRPr="00F27FCF" w:rsidRDefault="00F27FCF" w:rsidP="00F27FCF">
      <w:pPr>
        <w:pStyle w:val="40"/>
        <w:shd w:val="clear" w:color="auto" w:fill="auto"/>
        <w:spacing w:before="100" w:beforeAutospacing="1" w:after="100" w:afterAutospacing="1" w:line="240" w:lineRule="auto"/>
        <w:ind w:left="2460" w:right="-49" w:firstLine="2940"/>
        <w:contextualSpacing/>
        <w:jc w:val="right"/>
        <w:rPr>
          <w:rStyle w:val="41"/>
          <w:rFonts w:ascii="Times New Roman" w:hAnsi="Times New Roman" w:cs="Times New Roman"/>
          <w:b w:val="0"/>
          <w:bCs w:val="0"/>
          <w:i w:val="0"/>
          <w:iCs w:val="0"/>
          <w:sz w:val="24"/>
          <w:szCs w:val="24"/>
        </w:rPr>
      </w:pPr>
    </w:p>
    <w:p w:rsidR="00F27FCF" w:rsidRPr="00F27FCF" w:rsidRDefault="00F27FCF" w:rsidP="00F27FCF">
      <w:pPr>
        <w:pStyle w:val="40"/>
        <w:shd w:val="clear" w:color="auto" w:fill="auto"/>
        <w:spacing w:before="0" w:line="278" w:lineRule="exact"/>
        <w:ind w:right="-2" w:firstLine="0"/>
        <w:jc w:val="center"/>
        <w:rPr>
          <w:rFonts w:ascii="Times New Roman" w:hAnsi="Times New Roman" w:cs="Times New Roman"/>
          <w:i w:val="0"/>
          <w:sz w:val="24"/>
          <w:szCs w:val="24"/>
        </w:rPr>
      </w:pPr>
      <w:r w:rsidRPr="00F27FCF">
        <w:rPr>
          <w:rFonts w:ascii="Times New Roman" w:hAnsi="Times New Roman" w:cs="Times New Roman"/>
          <w:i w:val="0"/>
          <w:sz w:val="24"/>
          <w:szCs w:val="24"/>
        </w:rPr>
        <w:t xml:space="preserve">Инструкция  для сотрудников школы о порядке действий при осуществлении контроля использования </w:t>
      </w:r>
      <w:proofErr w:type="gramStart"/>
      <w:r w:rsidRPr="00F27FCF">
        <w:rPr>
          <w:rFonts w:ascii="Times New Roman" w:hAnsi="Times New Roman" w:cs="Times New Roman"/>
          <w:i w:val="0"/>
          <w:sz w:val="24"/>
          <w:szCs w:val="24"/>
        </w:rPr>
        <w:t>обучающимися</w:t>
      </w:r>
      <w:proofErr w:type="gramEnd"/>
      <w:r w:rsidRPr="00F27FCF">
        <w:rPr>
          <w:rFonts w:ascii="Times New Roman" w:hAnsi="Times New Roman" w:cs="Times New Roman"/>
          <w:i w:val="0"/>
          <w:sz w:val="24"/>
          <w:szCs w:val="24"/>
        </w:rPr>
        <w:t xml:space="preserve"> сети Интернет</w:t>
      </w:r>
    </w:p>
    <w:p w:rsidR="00F27FCF" w:rsidRPr="00F27FCF" w:rsidRDefault="00F27FCF" w:rsidP="00F27FCF">
      <w:pPr>
        <w:pStyle w:val="a4"/>
        <w:numPr>
          <w:ilvl w:val="1"/>
          <w:numId w:val="3"/>
        </w:numPr>
        <w:shd w:val="clear" w:color="auto" w:fill="auto"/>
        <w:tabs>
          <w:tab w:val="left" w:pos="1018"/>
        </w:tabs>
        <w:spacing w:after="0" w:line="278" w:lineRule="exact"/>
        <w:ind w:left="20" w:right="20" w:firstLine="720"/>
        <w:jc w:val="both"/>
        <w:rPr>
          <w:rFonts w:ascii="Times New Roman" w:hAnsi="Times New Roman" w:cs="Times New Roman"/>
          <w:sz w:val="24"/>
          <w:szCs w:val="24"/>
        </w:rPr>
      </w:pPr>
      <w:r w:rsidRPr="00F27FCF">
        <w:rPr>
          <w:rFonts w:ascii="Times New Roman" w:hAnsi="Times New Roman" w:cs="Times New Roman"/>
          <w:sz w:val="24"/>
          <w:szCs w:val="24"/>
        </w:rPr>
        <w:t>Настоящая инструкция устанавливает порядок действий сотрудников школы при обнаружении:</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 xml:space="preserve">обращения </w:t>
      </w:r>
      <w:proofErr w:type="gramStart"/>
      <w:r w:rsidRPr="00F27FCF">
        <w:rPr>
          <w:rFonts w:ascii="Times New Roman" w:hAnsi="Times New Roman" w:cs="Times New Roman"/>
          <w:sz w:val="24"/>
          <w:szCs w:val="24"/>
        </w:rPr>
        <w:t>обучающихся</w:t>
      </w:r>
      <w:proofErr w:type="gramEnd"/>
      <w:r w:rsidRPr="00F27FCF">
        <w:rPr>
          <w:rFonts w:ascii="Times New Roman" w:hAnsi="Times New Roman" w:cs="Times New Roman"/>
          <w:sz w:val="24"/>
          <w:szCs w:val="24"/>
        </w:rPr>
        <w:t xml:space="preserve"> к </w:t>
      </w:r>
      <w:proofErr w:type="spellStart"/>
      <w:r w:rsidRPr="00F27FCF">
        <w:rPr>
          <w:rFonts w:ascii="Times New Roman" w:hAnsi="Times New Roman" w:cs="Times New Roman"/>
          <w:sz w:val="24"/>
          <w:szCs w:val="24"/>
        </w:rPr>
        <w:t>контенту</w:t>
      </w:r>
      <w:proofErr w:type="spellEnd"/>
      <w:r w:rsidRPr="00F27FCF">
        <w:rPr>
          <w:rFonts w:ascii="Times New Roman" w:hAnsi="Times New Roman" w:cs="Times New Roman"/>
          <w:sz w:val="24"/>
          <w:szCs w:val="24"/>
        </w:rPr>
        <w:t>, не имеющему отношения к образовательному процессу;</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proofErr w:type="gramStart"/>
      <w:r w:rsidRPr="00F27FCF">
        <w:rPr>
          <w:rFonts w:ascii="Times New Roman" w:hAnsi="Times New Roman" w:cs="Times New Roman"/>
          <w:sz w:val="24"/>
          <w:szCs w:val="24"/>
        </w:rPr>
        <w:t xml:space="preserve">отказа при обращении к </w:t>
      </w:r>
      <w:proofErr w:type="spellStart"/>
      <w:r w:rsidRPr="00F27FCF">
        <w:rPr>
          <w:rFonts w:ascii="Times New Roman" w:hAnsi="Times New Roman" w:cs="Times New Roman"/>
          <w:sz w:val="24"/>
          <w:szCs w:val="24"/>
        </w:rPr>
        <w:t>контенту</w:t>
      </w:r>
      <w:proofErr w:type="spellEnd"/>
      <w:r w:rsidRPr="00F27FCF">
        <w:rPr>
          <w:rFonts w:ascii="Times New Roman" w:hAnsi="Times New Roman" w:cs="Times New Roman"/>
          <w:sz w:val="24"/>
          <w:szCs w:val="24"/>
        </w:rPr>
        <w:t>, имеющему отношение к образовательному процессу, вызванного техническими причинами.</w:t>
      </w:r>
      <w:proofErr w:type="gramEnd"/>
    </w:p>
    <w:p w:rsidR="00F27FCF" w:rsidRPr="00F27FCF" w:rsidRDefault="00F27FCF" w:rsidP="00F27FCF">
      <w:pPr>
        <w:pStyle w:val="a4"/>
        <w:numPr>
          <w:ilvl w:val="0"/>
          <w:numId w:val="5"/>
        </w:numPr>
        <w:shd w:val="clear" w:color="auto" w:fill="auto"/>
        <w:tabs>
          <w:tab w:val="left" w:pos="975"/>
        </w:tabs>
        <w:spacing w:after="0" w:line="278" w:lineRule="exact"/>
        <w:ind w:left="20" w:firstLine="720"/>
        <w:jc w:val="both"/>
        <w:rPr>
          <w:rFonts w:ascii="Times New Roman" w:hAnsi="Times New Roman" w:cs="Times New Roman"/>
          <w:sz w:val="24"/>
          <w:szCs w:val="24"/>
        </w:rPr>
      </w:pPr>
      <w:r w:rsidRPr="00F27FCF">
        <w:rPr>
          <w:rFonts w:ascii="Times New Roman" w:hAnsi="Times New Roman" w:cs="Times New Roman"/>
          <w:sz w:val="24"/>
          <w:szCs w:val="24"/>
        </w:rPr>
        <w:t xml:space="preserve">Контроль использования </w:t>
      </w:r>
      <w:proofErr w:type="gramStart"/>
      <w:r w:rsidRPr="00F27FCF">
        <w:rPr>
          <w:rFonts w:ascii="Times New Roman" w:hAnsi="Times New Roman" w:cs="Times New Roman"/>
          <w:sz w:val="24"/>
          <w:szCs w:val="24"/>
        </w:rPr>
        <w:t>обучающимися</w:t>
      </w:r>
      <w:proofErr w:type="gramEnd"/>
      <w:r w:rsidRPr="00F27FCF">
        <w:rPr>
          <w:rFonts w:ascii="Times New Roman" w:hAnsi="Times New Roman" w:cs="Times New Roman"/>
          <w:sz w:val="24"/>
          <w:szCs w:val="24"/>
        </w:rPr>
        <w:t xml:space="preserve"> сети Интернет осуществляют:</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во время занятия — проводящий его учитель и (или) работник школы, специально выделенный для помощи в проведении занятий;</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 xml:space="preserve">во время использования сети Интернет для свободной работы </w:t>
      </w:r>
      <w:proofErr w:type="gramStart"/>
      <w:r w:rsidRPr="00F27FCF">
        <w:rPr>
          <w:rFonts w:ascii="Times New Roman" w:hAnsi="Times New Roman" w:cs="Times New Roman"/>
          <w:sz w:val="24"/>
          <w:szCs w:val="24"/>
        </w:rPr>
        <w:t>обучающихся</w:t>
      </w:r>
      <w:proofErr w:type="gramEnd"/>
      <w:r w:rsidRPr="00F27FCF">
        <w:rPr>
          <w:rFonts w:ascii="Times New Roman" w:hAnsi="Times New Roman" w:cs="Times New Roman"/>
          <w:sz w:val="24"/>
          <w:szCs w:val="24"/>
        </w:rPr>
        <w:t xml:space="preserve"> — работники школы и работники библиотеки  школы.</w:t>
      </w:r>
    </w:p>
    <w:p w:rsidR="00F27FCF" w:rsidRPr="00F27FCF" w:rsidRDefault="00F27FCF" w:rsidP="00F27FCF">
      <w:pPr>
        <w:pStyle w:val="a4"/>
        <w:numPr>
          <w:ilvl w:val="0"/>
          <w:numId w:val="5"/>
        </w:numPr>
        <w:shd w:val="clear" w:color="auto" w:fill="auto"/>
        <w:tabs>
          <w:tab w:val="left" w:pos="975"/>
        </w:tabs>
        <w:spacing w:after="0" w:line="278" w:lineRule="exact"/>
        <w:ind w:left="20" w:firstLine="720"/>
        <w:jc w:val="both"/>
        <w:rPr>
          <w:rFonts w:ascii="Times New Roman" w:hAnsi="Times New Roman" w:cs="Times New Roman"/>
          <w:sz w:val="24"/>
          <w:szCs w:val="24"/>
        </w:rPr>
      </w:pPr>
      <w:r w:rsidRPr="00F27FCF">
        <w:rPr>
          <w:rFonts w:ascii="Times New Roman" w:hAnsi="Times New Roman" w:cs="Times New Roman"/>
          <w:sz w:val="24"/>
          <w:szCs w:val="24"/>
        </w:rPr>
        <w:t>Учитель:</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обучающегося;</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 xml:space="preserve">наблюдает за использованием </w:t>
      </w:r>
      <w:proofErr w:type="gramStart"/>
      <w:r w:rsidRPr="00F27FCF">
        <w:rPr>
          <w:rFonts w:ascii="Times New Roman" w:hAnsi="Times New Roman" w:cs="Times New Roman"/>
          <w:sz w:val="24"/>
          <w:szCs w:val="24"/>
        </w:rPr>
        <w:t>обучающимися</w:t>
      </w:r>
      <w:proofErr w:type="gramEnd"/>
      <w:r w:rsidRPr="00F27FCF">
        <w:rPr>
          <w:rFonts w:ascii="Times New Roman" w:hAnsi="Times New Roman" w:cs="Times New Roman"/>
          <w:sz w:val="24"/>
          <w:szCs w:val="24"/>
        </w:rPr>
        <w:t xml:space="preserve"> компьютеров и сети Интернет;</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способствует осуществлению контроля объемов трафика школы в сети Интернет;</w:t>
      </w:r>
    </w:p>
    <w:p w:rsidR="00F27FCF" w:rsidRPr="00F27FCF" w:rsidRDefault="00F27FCF" w:rsidP="00F27FCF">
      <w:pPr>
        <w:pStyle w:val="a4"/>
        <w:numPr>
          <w:ilvl w:val="0"/>
          <w:numId w:val="3"/>
        </w:numPr>
        <w:shd w:val="clear" w:color="auto" w:fill="auto"/>
        <w:tabs>
          <w:tab w:val="left" w:pos="1426"/>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 xml:space="preserve">запрещает дальнейшую работу обучающегося в сети Интернет на уроке (занятии) в случае нарушения им порядка использования сети Интернет и предъявляемых </w:t>
      </w:r>
      <w:proofErr w:type="gramStart"/>
      <w:r w:rsidRPr="00F27FCF">
        <w:rPr>
          <w:rFonts w:ascii="Times New Roman" w:hAnsi="Times New Roman" w:cs="Times New Roman"/>
          <w:sz w:val="24"/>
          <w:szCs w:val="24"/>
        </w:rPr>
        <w:t>к</w:t>
      </w:r>
      <w:proofErr w:type="gramEnd"/>
      <w:r w:rsidRPr="00F27FCF">
        <w:rPr>
          <w:rFonts w:ascii="Times New Roman" w:hAnsi="Times New Roman" w:cs="Times New Roman"/>
          <w:sz w:val="24"/>
          <w:szCs w:val="24"/>
        </w:rPr>
        <w:t xml:space="preserve"> обучающимся требований при работе в сети Интернет;</w:t>
      </w:r>
    </w:p>
    <w:p w:rsidR="00F27FCF" w:rsidRPr="00F27FCF" w:rsidRDefault="00F27FCF" w:rsidP="00F27FCF">
      <w:pPr>
        <w:pStyle w:val="a4"/>
        <w:numPr>
          <w:ilvl w:val="0"/>
          <w:numId w:val="3"/>
        </w:numPr>
        <w:shd w:val="clear" w:color="auto" w:fill="auto"/>
        <w:tabs>
          <w:tab w:val="left" w:pos="1430"/>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 xml:space="preserve">доводит до классного руководителя информацию о нарушении </w:t>
      </w:r>
      <w:proofErr w:type="gramStart"/>
      <w:r w:rsidRPr="00F27FCF">
        <w:rPr>
          <w:rFonts w:ascii="Times New Roman" w:hAnsi="Times New Roman" w:cs="Times New Roman"/>
          <w:sz w:val="24"/>
          <w:szCs w:val="24"/>
        </w:rPr>
        <w:t>обучающимся</w:t>
      </w:r>
      <w:proofErr w:type="gramEnd"/>
      <w:r w:rsidRPr="00F27FCF">
        <w:rPr>
          <w:rFonts w:ascii="Times New Roman" w:hAnsi="Times New Roman" w:cs="Times New Roman"/>
          <w:sz w:val="24"/>
          <w:szCs w:val="24"/>
        </w:rPr>
        <w:t xml:space="preserve"> правил работы в сети Интернет;</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jc w:val="both"/>
        <w:rPr>
          <w:rFonts w:ascii="Times New Roman" w:hAnsi="Times New Roman" w:cs="Times New Roman"/>
          <w:sz w:val="24"/>
          <w:szCs w:val="24"/>
        </w:rPr>
      </w:pPr>
      <w:r w:rsidRPr="00F27FCF">
        <w:rPr>
          <w:rFonts w:ascii="Times New Roman" w:hAnsi="Times New Roman" w:cs="Times New Roman"/>
          <w:sz w:val="24"/>
          <w:szCs w:val="24"/>
        </w:rPr>
        <w:t>принимает необходимые меры по пресечению обращений к ресурсам, не имеющим отношения к образовательному процессу.</w:t>
      </w:r>
    </w:p>
    <w:p w:rsidR="00F27FCF" w:rsidRPr="00F27FCF" w:rsidRDefault="00F27FCF" w:rsidP="00F27FCF">
      <w:pPr>
        <w:pStyle w:val="a4"/>
        <w:numPr>
          <w:ilvl w:val="0"/>
          <w:numId w:val="5"/>
        </w:numPr>
        <w:shd w:val="clear" w:color="auto" w:fill="auto"/>
        <w:tabs>
          <w:tab w:val="left" w:pos="1148"/>
        </w:tabs>
        <w:spacing w:after="0" w:line="278" w:lineRule="exact"/>
        <w:ind w:left="20" w:right="20" w:firstLine="720"/>
        <w:jc w:val="both"/>
        <w:rPr>
          <w:rFonts w:ascii="Times New Roman" w:hAnsi="Times New Roman" w:cs="Times New Roman"/>
          <w:sz w:val="24"/>
          <w:szCs w:val="24"/>
        </w:rPr>
      </w:pPr>
      <w:r w:rsidRPr="00F27FCF">
        <w:rPr>
          <w:rFonts w:ascii="Times New Roman" w:hAnsi="Times New Roman" w:cs="Times New Roman"/>
          <w:sz w:val="24"/>
          <w:szCs w:val="24"/>
        </w:rPr>
        <w:t xml:space="preserve">При обнаружении ресурса, который, по мнению учителя, содержит информацию, запрещенную для распространения в соответствии с законодательством Российской Федерации, или иного потенциально опасного для </w:t>
      </w:r>
      <w:proofErr w:type="gramStart"/>
      <w:r w:rsidRPr="00F27FCF">
        <w:rPr>
          <w:rFonts w:ascii="Times New Roman" w:hAnsi="Times New Roman" w:cs="Times New Roman"/>
          <w:sz w:val="24"/>
          <w:szCs w:val="24"/>
        </w:rPr>
        <w:t>обучающихся</w:t>
      </w:r>
      <w:proofErr w:type="gramEnd"/>
      <w:r w:rsidRPr="00F27FCF">
        <w:rPr>
          <w:rFonts w:ascii="Times New Roman" w:hAnsi="Times New Roman" w:cs="Times New Roman"/>
          <w:sz w:val="24"/>
          <w:szCs w:val="24"/>
        </w:rPr>
        <w:t xml:space="preserve"> </w:t>
      </w:r>
      <w:proofErr w:type="spellStart"/>
      <w:r w:rsidRPr="00F27FCF">
        <w:rPr>
          <w:rFonts w:ascii="Times New Roman" w:hAnsi="Times New Roman" w:cs="Times New Roman"/>
          <w:sz w:val="24"/>
          <w:szCs w:val="24"/>
        </w:rPr>
        <w:t>контента</w:t>
      </w:r>
      <w:proofErr w:type="spellEnd"/>
      <w:r w:rsidRPr="00F27FCF">
        <w:rPr>
          <w:rFonts w:ascii="Times New Roman" w:hAnsi="Times New Roman" w:cs="Times New Roman"/>
          <w:sz w:val="24"/>
          <w:szCs w:val="24"/>
        </w:rPr>
        <w:t>, он сообщает об этом учителю информатики школы.</w:t>
      </w:r>
    </w:p>
    <w:p w:rsidR="00F27FCF" w:rsidRPr="00F27FCF" w:rsidRDefault="00F27FCF" w:rsidP="00F27FCF">
      <w:pPr>
        <w:pStyle w:val="a4"/>
        <w:numPr>
          <w:ilvl w:val="0"/>
          <w:numId w:val="5"/>
        </w:numPr>
        <w:shd w:val="clear" w:color="auto" w:fill="auto"/>
        <w:tabs>
          <w:tab w:val="left" w:pos="1028"/>
        </w:tabs>
        <w:spacing w:after="0" w:line="278" w:lineRule="exact"/>
        <w:ind w:left="20" w:right="20" w:firstLine="720"/>
        <w:jc w:val="both"/>
        <w:rPr>
          <w:rFonts w:ascii="Times New Roman" w:hAnsi="Times New Roman" w:cs="Times New Roman"/>
          <w:sz w:val="24"/>
          <w:szCs w:val="24"/>
        </w:rPr>
      </w:pPr>
      <w:r w:rsidRPr="00F27FCF">
        <w:rPr>
          <w:rFonts w:ascii="Times New Roman" w:hAnsi="Times New Roman" w:cs="Times New Roman"/>
          <w:sz w:val="24"/>
          <w:szCs w:val="24"/>
        </w:rPr>
        <w:t>В случае отказа доступа к ресурсу, разрешенному в школе, учитель также сообщает об этом учителю информатики школы.</w:t>
      </w:r>
    </w:p>
    <w:p w:rsidR="00F27FCF" w:rsidRPr="00F27FCF" w:rsidRDefault="00F27FCF" w:rsidP="00F27FCF">
      <w:pPr>
        <w:pStyle w:val="a4"/>
        <w:numPr>
          <w:ilvl w:val="0"/>
          <w:numId w:val="5"/>
        </w:numPr>
        <w:shd w:val="clear" w:color="auto" w:fill="auto"/>
        <w:tabs>
          <w:tab w:val="left" w:pos="1028"/>
        </w:tabs>
        <w:spacing w:after="0" w:line="278" w:lineRule="exact"/>
        <w:ind w:left="20" w:right="20" w:firstLine="720"/>
        <w:jc w:val="both"/>
        <w:rPr>
          <w:rFonts w:ascii="Times New Roman" w:hAnsi="Times New Roman" w:cs="Times New Roman"/>
          <w:sz w:val="24"/>
          <w:szCs w:val="24"/>
        </w:rPr>
        <w:sectPr w:rsidR="00F27FCF" w:rsidRPr="00F27FCF" w:rsidSect="00900974">
          <w:type w:val="nextColumn"/>
          <w:pgSz w:w="11905" w:h="16837"/>
          <w:pgMar w:top="567" w:right="567" w:bottom="567" w:left="1134" w:header="0" w:footer="3" w:gutter="0"/>
          <w:cols w:space="720"/>
          <w:noEndnote/>
          <w:docGrid w:linePitch="360"/>
        </w:sectPr>
      </w:pPr>
    </w:p>
    <w:p w:rsidR="00F27FCF" w:rsidRPr="00F27FCF" w:rsidRDefault="00F27FCF" w:rsidP="00F27FCF">
      <w:pPr>
        <w:pStyle w:val="a4"/>
        <w:shd w:val="clear" w:color="auto" w:fill="auto"/>
        <w:spacing w:after="0" w:line="240" w:lineRule="auto"/>
        <w:ind w:firstLine="0"/>
        <w:contextualSpacing/>
        <w:jc w:val="right"/>
        <w:rPr>
          <w:rFonts w:ascii="Times New Roman" w:hAnsi="Times New Roman" w:cs="Times New Roman"/>
          <w:sz w:val="24"/>
          <w:szCs w:val="24"/>
        </w:rPr>
      </w:pPr>
      <w:r w:rsidRPr="00F27FCF">
        <w:rPr>
          <w:rFonts w:ascii="Times New Roman" w:hAnsi="Times New Roman" w:cs="Times New Roman"/>
          <w:sz w:val="24"/>
          <w:szCs w:val="24"/>
        </w:rPr>
        <w:lastRenderedPageBreak/>
        <w:t>Приложение 3</w:t>
      </w:r>
    </w:p>
    <w:p w:rsidR="00F27FCF" w:rsidRPr="00F27FCF" w:rsidRDefault="00F27FCF" w:rsidP="00F27FCF">
      <w:pPr>
        <w:pStyle w:val="40"/>
        <w:shd w:val="clear" w:color="auto" w:fill="auto"/>
        <w:spacing w:before="0" w:line="240" w:lineRule="auto"/>
        <w:ind w:left="2460" w:right="-49" w:firstLine="2940"/>
        <w:contextualSpacing/>
        <w:jc w:val="right"/>
        <w:rPr>
          <w:rStyle w:val="41"/>
          <w:rFonts w:ascii="Times New Roman" w:hAnsi="Times New Roman" w:cs="Times New Roman"/>
          <w:b w:val="0"/>
          <w:bCs w:val="0"/>
          <w:i w:val="0"/>
          <w:iCs w:val="0"/>
          <w:sz w:val="24"/>
          <w:szCs w:val="24"/>
        </w:rPr>
      </w:pPr>
      <w:r w:rsidRPr="00F27FCF">
        <w:rPr>
          <w:rStyle w:val="41"/>
          <w:rFonts w:ascii="Times New Roman" w:hAnsi="Times New Roman" w:cs="Times New Roman"/>
          <w:b w:val="0"/>
          <w:bCs w:val="0"/>
          <w:i w:val="0"/>
          <w:iCs w:val="0"/>
          <w:sz w:val="24"/>
          <w:szCs w:val="24"/>
        </w:rPr>
        <w:t xml:space="preserve">к приказу № 84/2 -о от 30.08.2016 г. </w:t>
      </w:r>
    </w:p>
    <w:p w:rsidR="00F27FCF" w:rsidRPr="00F27FCF" w:rsidRDefault="00F27FCF" w:rsidP="00F27FCF">
      <w:pPr>
        <w:pStyle w:val="40"/>
        <w:shd w:val="clear" w:color="auto" w:fill="auto"/>
        <w:spacing w:before="100" w:beforeAutospacing="1" w:after="100" w:afterAutospacing="1" w:line="240" w:lineRule="auto"/>
        <w:ind w:right="860" w:firstLine="0"/>
        <w:contextualSpacing/>
        <w:jc w:val="right"/>
        <w:rPr>
          <w:rStyle w:val="410"/>
          <w:rFonts w:ascii="Times New Roman" w:hAnsi="Times New Roman" w:cs="Times New Roman"/>
          <w:b w:val="0"/>
          <w:bCs w:val="0"/>
          <w:i w:val="0"/>
          <w:iCs w:val="0"/>
          <w:sz w:val="24"/>
          <w:szCs w:val="24"/>
        </w:rPr>
      </w:pPr>
    </w:p>
    <w:p w:rsidR="00F27FCF" w:rsidRPr="00F27FCF" w:rsidRDefault="00F27FCF" w:rsidP="00F27FCF">
      <w:pPr>
        <w:pStyle w:val="40"/>
        <w:shd w:val="clear" w:color="auto" w:fill="auto"/>
        <w:spacing w:before="0" w:line="240" w:lineRule="auto"/>
        <w:ind w:right="860" w:firstLine="0"/>
        <w:contextualSpacing/>
        <w:jc w:val="center"/>
        <w:rPr>
          <w:rFonts w:ascii="Times New Roman" w:hAnsi="Times New Roman" w:cs="Times New Roman"/>
          <w:i w:val="0"/>
          <w:sz w:val="24"/>
          <w:szCs w:val="24"/>
        </w:rPr>
      </w:pPr>
      <w:r w:rsidRPr="00F27FCF">
        <w:rPr>
          <w:rFonts w:ascii="Times New Roman" w:hAnsi="Times New Roman" w:cs="Times New Roman"/>
          <w:i w:val="0"/>
          <w:sz w:val="24"/>
          <w:szCs w:val="24"/>
        </w:rPr>
        <w:t>Положение о локальной сети школы</w:t>
      </w:r>
    </w:p>
    <w:p w:rsidR="00F27FCF" w:rsidRPr="00F27FCF" w:rsidRDefault="00F27FCF" w:rsidP="00F27FCF">
      <w:pPr>
        <w:pStyle w:val="a4"/>
        <w:shd w:val="clear" w:color="auto" w:fill="auto"/>
        <w:spacing w:after="0" w:line="274" w:lineRule="exact"/>
        <w:ind w:left="20" w:right="120" w:firstLine="740"/>
        <w:jc w:val="both"/>
        <w:rPr>
          <w:rFonts w:ascii="Times New Roman" w:hAnsi="Times New Roman" w:cs="Times New Roman"/>
          <w:sz w:val="24"/>
          <w:szCs w:val="24"/>
        </w:rPr>
      </w:pPr>
      <w:r w:rsidRPr="00F27FCF">
        <w:rPr>
          <w:rFonts w:ascii="Times New Roman" w:hAnsi="Times New Roman" w:cs="Times New Roman"/>
          <w:sz w:val="24"/>
          <w:szCs w:val="24"/>
        </w:rPr>
        <w:t>Компьютерная сеть - часть единого информационного пространства школы, целостная структура, функционирование которой требует реализации организационно- технических мероприятий, жесткой дисциплины пользователей и служб сопровождения.</w:t>
      </w:r>
    </w:p>
    <w:p w:rsidR="00F27FCF" w:rsidRPr="00F27FCF" w:rsidRDefault="00F27FCF" w:rsidP="00F27FCF">
      <w:pPr>
        <w:pStyle w:val="40"/>
        <w:shd w:val="clear" w:color="auto" w:fill="auto"/>
        <w:spacing w:before="0" w:line="274" w:lineRule="exact"/>
        <w:ind w:firstLine="0"/>
        <w:jc w:val="both"/>
        <w:rPr>
          <w:rFonts w:ascii="Times New Roman" w:hAnsi="Times New Roman" w:cs="Times New Roman"/>
          <w:i w:val="0"/>
          <w:sz w:val="24"/>
          <w:szCs w:val="24"/>
        </w:rPr>
      </w:pPr>
      <w:r w:rsidRPr="00F27FCF">
        <w:rPr>
          <w:rFonts w:ascii="Times New Roman" w:hAnsi="Times New Roman" w:cs="Times New Roman"/>
          <w:i w:val="0"/>
          <w:sz w:val="24"/>
          <w:szCs w:val="24"/>
        </w:rPr>
        <w:t>1. Назначение</w:t>
      </w:r>
    </w:p>
    <w:p w:rsidR="00F27FCF" w:rsidRPr="00F27FCF" w:rsidRDefault="00F27FCF" w:rsidP="00F27FCF">
      <w:pPr>
        <w:pStyle w:val="a4"/>
        <w:shd w:val="clear" w:color="auto" w:fill="auto"/>
        <w:spacing w:after="0" w:line="274" w:lineRule="exact"/>
        <w:ind w:left="20" w:right="120" w:firstLine="740"/>
        <w:jc w:val="both"/>
        <w:rPr>
          <w:rFonts w:ascii="Times New Roman" w:hAnsi="Times New Roman" w:cs="Times New Roman"/>
          <w:sz w:val="24"/>
          <w:szCs w:val="24"/>
        </w:rPr>
      </w:pPr>
      <w:r w:rsidRPr="00F27FCF">
        <w:rPr>
          <w:rFonts w:ascii="Times New Roman" w:hAnsi="Times New Roman" w:cs="Times New Roman"/>
          <w:sz w:val="24"/>
          <w:szCs w:val="24"/>
        </w:rPr>
        <w:t>Компьютерная сеть школы является неотъемлемой частью системы управления и предназначена для решения задач управления на базе современных информационных технологий, обеспечивающих принятие решений на основе:</w:t>
      </w:r>
    </w:p>
    <w:p w:rsidR="00F27FCF" w:rsidRPr="00F27FCF" w:rsidRDefault="00F27FCF" w:rsidP="00F27FCF">
      <w:pPr>
        <w:pStyle w:val="a4"/>
        <w:numPr>
          <w:ilvl w:val="0"/>
          <w:numId w:val="3"/>
        </w:numPr>
        <w:shd w:val="clear" w:color="auto" w:fill="auto"/>
        <w:tabs>
          <w:tab w:val="left" w:pos="1420"/>
        </w:tabs>
        <w:spacing w:after="0" w:line="274" w:lineRule="exact"/>
        <w:ind w:left="1420"/>
        <w:rPr>
          <w:rFonts w:ascii="Times New Roman" w:hAnsi="Times New Roman" w:cs="Times New Roman"/>
          <w:sz w:val="24"/>
          <w:szCs w:val="24"/>
        </w:rPr>
      </w:pPr>
      <w:r w:rsidRPr="00F27FCF">
        <w:rPr>
          <w:rFonts w:ascii="Times New Roman" w:hAnsi="Times New Roman" w:cs="Times New Roman"/>
          <w:sz w:val="24"/>
          <w:szCs w:val="24"/>
        </w:rPr>
        <w:t>оперативного обмена данными между подразделениями школы;</w:t>
      </w:r>
    </w:p>
    <w:p w:rsidR="00F27FCF" w:rsidRPr="00F27FCF" w:rsidRDefault="00F27FCF" w:rsidP="00F27FCF">
      <w:pPr>
        <w:pStyle w:val="a4"/>
        <w:numPr>
          <w:ilvl w:val="0"/>
          <w:numId w:val="3"/>
        </w:numPr>
        <w:shd w:val="clear" w:color="auto" w:fill="auto"/>
        <w:tabs>
          <w:tab w:val="left" w:pos="1420"/>
        </w:tabs>
        <w:spacing w:after="0" w:line="274" w:lineRule="exact"/>
        <w:ind w:left="1420"/>
        <w:rPr>
          <w:rFonts w:ascii="Times New Roman" w:hAnsi="Times New Roman" w:cs="Times New Roman"/>
          <w:sz w:val="24"/>
          <w:szCs w:val="24"/>
        </w:rPr>
      </w:pPr>
      <w:r w:rsidRPr="00F27FCF">
        <w:rPr>
          <w:rFonts w:ascii="Times New Roman" w:hAnsi="Times New Roman" w:cs="Times New Roman"/>
          <w:sz w:val="24"/>
          <w:szCs w:val="24"/>
        </w:rPr>
        <w:t>использования общих информационных ресурсов сети;</w:t>
      </w:r>
    </w:p>
    <w:p w:rsidR="00F27FCF" w:rsidRPr="00F27FCF" w:rsidRDefault="00F27FCF" w:rsidP="00F27FCF">
      <w:pPr>
        <w:pStyle w:val="a4"/>
        <w:numPr>
          <w:ilvl w:val="0"/>
          <w:numId w:val="3"/>
        </w:numPr>
        <w:shd w:val="clear" w:color="auto" w:fill="auto"/>
        <w:tabs>
          <w:tab w:val="left" w:pos="1415"/>
        </w:tabs>
        <w:spacing w:after="0" w:line="274" w:lineRule="exact"/>
        <w:ind w:left="1420" w:right="860"/>
        <w:rPr>
          <w:rFonts w:ascii="Times New Roman" w:hAnsi="Times New Roman" w:cs="Times New Roman"/>
          <w:sz w:val="24"/>
          <w:szCs w:val="24"/>
        </w:rPr>
      </w:pPr>
      <w:r w:rsidRPr="00F27FCF">
        <w:rPr>
          <w:rFonts w:ascii="Times New Roman" w:hAnsi="Times New Roman" w:cs="Times New Roman"/>
          <w:sz w:val="24"/>
          <w:szCs w:val="24"/>
        </w:rPr>
        <w:t xml:space="preserve">доступа через единую компьютерную сеть к данным других  </w:t>
      </w:r>
      <w:proofErr w:type="spellStart"/>
      <w:r w:rsidRPr="00F27FCF">
        <w:rPr>
          <w:rFonts w:ascii="Times New Roman" w:hAnsi="Times New Roman" w:cs="Times New Roman"/>
          <w:sz w:val="24"/>
          <w:szCs w:val="24"/>
        </w:rPr>
        <w:t>интернетсетей</w:t>
      </w:r>
      <w:proofErr w:type="spellEnd"/>
      <w:r w:rsidRPr="00F27FCF">
        <w:rPr>
          <w:rFonts w:ascii="Times New Roman" w:hAnsi="Times New Roman" w:cs="Times New Roman"/>
          <w:sz w:val="24"/>
          <w:szCs w:val="24"/>
        </w:rPr>
        <w:t>;</w:t>
      </w:r>
    </w:p>
    <w:p w:rsidR="00F27FCF" w:rsidRPr="00F27FCF" w:rsidRDefault="00F27FCF" w:rsidP="00F27FCF">
      <w:pPr>
        <w:pStyle w:val="a4"/>
        <w:numPr>
          <w:ilvl w:val="0"/>
          <w:numId w:val="3"/>
        </w:numPr>
        <w:shd w:val="clear" w:color="auto" w:fill="auto"/>
        <w:tabs>
          <w:tab w:val="left" w:pos="1420"/>
        </w:tabs>
        <w:spacing w:after="0" w:line="274" w:lineRule="exact"/>
        <w:ind w:left="1420"/>
        <w:rPr>
          <w:rFonts w:ascii="Times New Roman" w:hAnsi="Times New Roman" w:cs="Times New Roman"/>
          <w:sz w:val="24"/>
          <w:szCs w:val="24"/>
        </w:rPr>
      </w:pPr>
      <w:r w:rsidRPr="00F27FCF">
        <w:rPr>
          <w:rFonts w:ascii="Times New Roman" w:hAnsi="Times New Roman" w:cs="Times New Roman"/>
          <w:sz w:val="24"/>
          <w:szCs w:val="24"/>
        </w:rPr>
        <w:t>применения электронной почты;</w:t>
      </w:r>
    </w:p>
    <w:p w:rsidR="00F27FCF" w:rsidRPr="00F27FCF" w:rsidRDefault="00F27FCF" w:rsidP="00F27FCF">
      <w:pPr>
        <w:pStyle w:val="a4"/>
        <w:numPr>
          <w:ilvl w:val="0"/>
          <w:numId w:val="3"/>
        </w:numPr>
        <w:shd w:val="clear" w:color="auto" w:fill="auto"/>
        <w:tabs>
          <w:tab w:val="left" w:pos="1420"/>
        </w:tabs>
        <w:spacing w:after="0" w:line="274" w:lineRule="exact"/>
        <w:ind w:left="1420" w:right="120"/>
        <w:rPr>
          <w:rFonts w:ascii="Times New Roman" w:hAnsi="Times New Roman" w:cs="Times New Roman"/>
          <w:sz w:val="24"/>
          <w:szCs w:val="24"/>
        </w:rPr>
      </w:pPr>
      <w:r w:rsidRPr="00F27FCF">
        <w:rPr>
          <w:rFonts w:ascii="Times New Roman" w:hAnsi="Times New Roman" w:cs="Times New Roman"/>
          <w:sz w:val="24"/>
          <w:szCs w:val="24"/>
        </w:rPr>
        <w:t>организации централизованного хранилища данных с различным уровнем доступа к информации;</w:t>
      </w:r>
    </w:p>
    <w:p w:rsidR="00F27FCF" w:rsidRPr="00F27FCF" w:rsidRDefault="00F27FCF" w:rsidP="00F27FCF">
      <w:pPr>
        <w:pStyle w:val="a4"/>
        <w:numPr>
          <w:ilvl w:val="0"/>
          <w:numId w:val="3"/>
        </w:numPr>
        <w:shd w:val="clear" w:color="auto" w:fill="auto"/>
        <w:tabs>
          <w:tab w:val="left" w:pos="1420"/>
        </w:tabs>
        <w:spacing w:after="0" w:line="274" w:lineRule="exact"/>
        <w:ind w:left="1420"/>
        <w:rPr>
          <w:rFonts w:ascii="Times New Roman" w:hAnsi="Times New Roman" w:cs="Times New Roman"/>
          <w:sz w:val="24"/>
          <w:szCs w:val="24"/>
        </w:rPr>
      </w:pPr>
      <w:r w:rsidRPr="00F27FCF">
        <w:rPr>
          <w:rFonts w:ascii="Times New Roman" w:hAnsi="Times New Roman" w:cs="Times New Roman"/>
          <w:sz w:val="24"/>
          <w:szCs w:val="24"/>
        </w:rPr>
        <w:t>отслеживания изменений данных в реальном масштабе данных.</w:t>
      </w:r>
    </w:p>
    <w:p w:rsidR="00F27FCF" w:rsidRPr="00F27FCF" w:rsidRDefault="00F27FCF" w:rsidP="00F27FCF">
      <w:pPr>
        <w:pStyle w:val="40"/>
        <w:shd w:val="clear" w:color="auto" w:fill="auto"/>
        <w:spacing w:before="0" w:line="274" w:lineRule="exact"/>
        <w:ind w:firstLine="0"/>
        <w:jc w:val="both"/>
        <w:rPr>
          <w:rFonts w:ascii="Times New Roman" w:hAnsi="Times New Roman" w:cs="Times New Roman"/>
          <w:i w:val="0"/>
          <w:sz w:val="24"/>
          <w:szCs w:val="24"/>
        </w:rPr>
      </w:pPr>
      <w:r w:rsidRPr="00F27FCF">
        <w:rPr>
          <w:rFonts w:ascii="Times New Roman" w:hAnsi="Times New Roman" w:cs="Times New Roman"/>
          <w:i w:val="0"/>
          <w:sz w:val="24"/>
          <w:szCs w:val="24"/>
        </w:rPr>
        <w:t>2. Состав</w:t>
      </w:r>
    </w:p>
    <w:p w:rsidR="00F27FCF" w:rsidRPr="00F27FCF" w:rsidRDefault="00F27FCF" w:rsidP="00F27FCF">
      <w:pPr>
        <w:pStyle w:val="a4"/>
        <w:shd w:val="clear" w:color="auto" w:fill="auto"/>
        <w:spacing w:after="0" w:line="274" w:lineRule="exact"/>
        <w:ind w:left="20" w:right="120" w:firstLine="740"/>
        <w:jc w:val="both"/>
        <w:rPr>
          <w:rFonts w:ascii="Times New Roman" w:hAnsi="Times New Roman" w:cs="Times New Roman"/>
          <w:sz w:val="24"/>
          <w:szCs w:val="24"/>
        </w:rPr>
      </w:pPr>
      <w:r w:rsidRPr="00F27FCF">
        <w:rPr>
          <w:rFonts w:ascii="Times New Roman" w:hAnsi="Times New Roman" w:cs="Times New Roman"/>
          <w:sz w:val="24"/>
          <w:szCs w:val="24"/>
        </w:rPr>
        <w:t>Компьютерную сеть образуют базовые компоненты оборудования, программного обеспечения и параметров сетевого и межсетевого взаимодействия:</w:t>
      </w:r>
    </w:p>
    <w:p w:rsidR="00F27FCF" w:rsidRPr="00F27FCF" w:rsidRDefault="00F27FCF" w:rsidP="00F27FCF">
      <w:pPr>
        <w:pStyle w:val="a4"/>
        <w:numPr>
          <w:ilvl w:val="0"/>
          <w:numId w:val="6"/>
        </w:numPr>
        <w:shd w:val="clear" w:color="auto" w:fill="auto"/>
        <w:tabs>
          <w:tab w:val="left" w:pos="1182"/>
        </w:tabs>
        <w:spacing w:after="0" w:line="274"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Серверы:</w:t>
      </w:r>
    </w:p>
    <w:p w:rsidR="00F27FCF" w:rsidRPr="00F27FCF" w:rsidRDefault="00F27FCF" w:rsidP="00F27FCF">
      <w:pPr>
        <w:pStyle w:val="220"/>
        <w:keepNext/>
        <w:keepLines/>
        <w:numPr>
          <w:ilvl w:val="0"/>
          <w:numId w:val="3"/>
        </w:numPr>
        <w:shd w:val="clear" w:color="auto" w:fill="auto"/>
        <w:tabs>
          <w:tab w:val="left" w:pos="1415"/>
        </w:tabs>
        <w:ind w:left="1420"/>
        <w:rPr>
          <w:rFonts w:ascii="Times New Roman" w:hAnsi="Times New Roman" w:cs="Times New Roman"/>
          <w:sz w:val="24"/>
          <w:szCs w:val="24"/>
        </w:rPr>
      </w:pPr>
      <w:bookmarkStart w:id="0" w:name="bookmark4"/>
      <w:r w:rsidRPr="00F27FCF">
        <w:rPr>
          <w:rFonts w:ascii="Times New Roman" w:hAnsi="Times New Roman" w:cs="Times New Roman"/>
          <w:sz w:val="24"/>
          <w:szCs w:val="24"/>
        </w:rPr>
        <w:t>файловые;</w:t>
      </w:r>
      <w:bookmarkEnd w:id="0"/>
    </w:p>
    <w:p w:rsidR="00F27FCF" w:rsidRPr="00F27FCF" w:rsidRDefault="00F27FCF" w:rsidP="00F27FCF">
      <w:pPr>
        <w:pStyle w:val="220"/>
        <w:keepNext/>
        <w:keepLines/>
        <w:numPr>
          <w:ilvl w:val="0"/>
          <w:numId w:val="3"/>
        </w:numPr>
        <w:shd w:val="clear" w:color="auto" w:fill="auto"/>
        <w:tabs>
          <w:tab w:val="left" w:pos="1415"/>
        </w:tabs>
        <w:ind w:left="1420"/>
        <w:rPr>
          <w:rFonts w:ascii="Times New Roman" w:hAnsi="Times New Roman" w:cs="Times New Roman"/>
          <w:sz w:val="24"/>
          <w:szCs w:val="24"/>
        </w:rPr>
      </w:pPr>
      <w:bookmarkStart w:id="1" w:name="bookmark5"/>
      <w:r w:rsidRPr="00F27FCF">
        <w:rPr>
          <w:rFonts w:ascii="Times New Roman" w:hAnsi="Times New Roman" w:cs="Times New Roman"/>
          <w:sz w:val="24"/>
          <w:szCs w:val="24"/>
        </w:rPr>
        <w:t>баз данных;</w:t>
      </w:r>
      <w:bookmarkEnd w:id="1"/>
    </w:p>
    <w:p w:rsidR="00F27FCF" w:rsidRPr="00F27FCF" w:rsidRDefault="00F27FCF" w:rsidP="00F27FCF">
      <w:pPr>
        <w:pStyle w:val="220"/>
        <w:keepNext/>
        <w:keepLines/>
        <w:numPr>
          <w:ilvl w:val="0"/>
          <w:numId w:val="3"/>
        </w:numPr>
        <w:shd w:val="clear" w:color="auto" w:fill="auto"/>
        <w:tabs>
          <w:tab w:val="left" w:pos="1415"/>
        </w:tabs>
        <w:ind w:left="1420"/>
        <w:rPr>
          <w:rFonts w:ascii="Times New Roman" w:hAnsi="Times New Roman" w:cs="Times New Roman"/>
          <w:sz w:val="24"/>
          <w:szCs w:val="24"/>
        </w:rPr>
      </w:pPr>
      <w:bookmarkStart w:id="2" w:name="bookmark6"/>
      <w:r w:rsidRPr="00F27FCF">
        <w:rPr>
          <w:rFonts w:ascii="Times New Roman" w:hAnsi="Times New Roman" w:cs="Times New Roman"/>
          <w:sz w:val="24"/>
          <w:szCs w:val="24"/>
        </w:rPr>
        <w:t>приложений;</w:t>
      </w:r>
      <w:bookmarkEnd w:id="2"/>
    </w:p>
    <w:p w:rsidR="00F27FCF" w:rsidRPr="00F27FCF" w:rsidRDefault="00F27FCF" w:rsidP="00F27FCF">
      <w:pPr>
        <w:pStyle w:val="a4"/>
        <w:numPr>
          <w:ilvl w:val="0"/>
          <w:numId w:val="3"/>
        </w:numPr>
        <w:shd w:val="clear" w:color="auto" w:fill="auto"/>
        <w:tabs>
          <w:tab w:val="left" w:pos="1406"/>
        </w:tabs>
        <w:spacing w:after="0" w:line="293" w:lineRule="exact"/>
        <w:ind w:left="1420"/>
        <w:rPr>
          <w:rFonts w:ascii="Times New Roman" w:hAnsi="Times New Roman" w:cs="Times New Roman"/>
          <w:sz w:val="24"/>
          <w:szCs w:val="24"/>
        </w:rPr>
      </w:pPr>
      <w:r w:rsidRPr="00F27FCF">
        <w:rPr>
          <w:rFonts w:ascii="Times New Roman" w:hAnsi="Times New Roman" w:cs="Times New Roman"/>
          <w:sz w:val="24"/>
          <w:szCs w:val="24"/>
        </w:rPr>
        <w:t>удаленного доступа;</w:t>
      </w:r>
    </w:p>
    <w:p w:rsidR="00F27FCF" w:rsidRPr="00F27FCF" w:rsidRDefault="00F27FCF" w:rsidP="00F27FCF">
      <w:pPr>
        <w:pStyle w:val="a4"/>
        <w:numPr>
          <w:ilvl w:val="0"/>
          <w:numId w:val="6"/>
        </w:numPr>
        <w:shd w:val="clear" w:color="auto" w:fill="auto"/>
        <w:tabs>
          <w:tab w:val="left" w:pos="1182"/>
        </w:tabs>
        <w:spacing w:after="0" w:line="293"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Телекоммуникационная инфраструктура:</w:t>
      </w:r>
    </w:p>
    <w:p w:rsidR="00F27FCF" w:rsidRPr="00F27FCF" w:rsidRDefault="00F27FCF" w:rsidP="00F27FCF">
      <w:pPr>
        <w:pStyle w:val="220"/>
        <w:keepNext/>
        <w:keepLines/>
        <w:numPr>
          <w:ilvl w:val="0"/>
          <w:numId w:val="3"/>
        </w:numPr>
        <w:shd w:val="clear" w:color="auto" w:fill="auto"/>
        <w:tabs>
          <w:tab w:val="left" w:pos="1415"/>
        </w:tabs>
        <w:ind w:left="1420"/>
        <w:rPr>
          <w:rFonts w:ascii="Times New Roman" w:hAnsi="Times New Roman" w:cs="Times New Roman"/>
          <w:sz w:val="24"/>
          <w:szCs w:val="24"/>
        </w:rPr>
      </w:pPr>
      <w:bookmarkStart w:id="3" w:name="bookmark7"/>
      <w:r w:rsidRPr="00F27FCF">
        <w:rPr>
          <w:rFonts w:ascii="Times New Roman" w:hAnsi="Times New Roman" w:cs="Times New Roman"/>
          <w:sz w:val="24"/>
          <w:szCs w:val="24"/>
        </w:rPr>
        <w:t>кабели;</w:t>
      </w:r>
      <w:bookmarkEnd w:id="3"/>
    </w:p>
    <w:p w:rsidR="00F27FCF" w:rsidRPr="00F27FCF" w:rsidRDefault="00F27FCF" w:rsidP="00F27FCF">
      <w:pPr>
        <w:pStyle w:val="a4"/>
        <w:numPr>
          <w:ilvl w:val="0"/>
          <w:numId w:val="3"/>
        </w:numPr>
        <w:shd w:val="clear" w:color="auto" w:fill="auto"/>
        <w:tabs>
          <w:tab w:val="left" w:pos="1415"/>
        </w:tabs>
        <w:spacing w:after="0" w:line="293" w:lineRule="exact"/>
        <w:ind w:left="1420"/>
        <w:rPr>
          <w:rFonts w:ascii="Times New Roman" w:hAnsi="Times New Roman" w:cs="Times New Roman"/>
          <w:sz w:val="24"/>
          <w:szCs w:val="24"/>
        </w:rPr>
      </w:pPr>
      <w:r w:rsidRPr="00F27FCF">
        <w:rPr>
          <w:rFonts w:ascii="Times New Roman" w:hAnsi="Times New Roman" w:cs="Times New Roman"/>
          <w:sz w:val="24"/>
          <w:szCs w:val="24"/>
        </w:rPr>
        <w:t>соединительные устройства;</w:t>
      </w:r>
    </w:p>
    <w:p w:rsidR="00F27FCF" w:rsidRPr="00F27FCF" w:rsidRDefault="00F27FCF" w:rsidP="00F27FCF">
      <w:pPr>
        <w:pStyle w:val="a4"/>
        <w:numPr>
          <w:ilvl w:val="0"/>
          <w:numId w:val="3"/>
        </w:numPr>
        <w:shd w:val="clear" w:color="auto" w:fill="auto"/>
        <w:tabs>
          <w:tab w:val="left" w:pos="1406"/>
        </w:tabs>
        <w:spacing w:after="0" w:line="293" w:lineRule="exact"/>
        <w:ind w:left="1420"/>
        <w:rPr>
          <w:rFonts w:ascii="Times New Roman" w:hAnsi="Times New Roman" w:cs="Times New Roman"/>
          <w:sz w:val="24"/>
          <w:szCs w:val="24"/>
        </w:rPr>
      </w:pPr>
      <w:r w:rsidRPr="00F27FCF">
        <w:rPr>
          <w:rFonts w:ascii="Times New Roman" w:hAnsi="Times New Roman" w:cs="Times New Roman"/>
          <w:sz w:val="24"/>
          <w:szCs w:val="24"/>
        </w:rPr>
        <w:t>устройства расширения (и ограничения) доступа.</w:t>
      </w:r>
    </w:p>
    <w:p w:rsidR="00F27FCF" w:rsidRPr="00F27FCF" w:rsidRDefault="00F27FCF" w:rsidP="00F27FCF">
      <w:pPr>
        <w:pStyle w:val="a4"/>
        <w:numPr>
          <w:ilvl w:val="0"/>
          <w:numId w:val="6"/>
        </w:numPr>
        <w:shd w:val="clear" w:color="auto" w:fill="auto"/>
        <w:tabs>
          <w:tab w:val="left" w:pos="1173"/>
        </w:tabs>
        <w:spacing w:after="0" w:line="274"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Рабочие станции с необходимыми сетевыми адаптерами.</w:t>
      </w:r>
    </w:p>
    <w:p w:rsidR="00F27FCF" w:rsidRPr="00F27FCF" w:rsidRDefault="00F27FCF" w:rsidP="00F27FCF">
      <w:pPr>
        <w:pStyle w:val="a4"/>
        <w:numPr>
          <w:ilvl w:val="0"/>
          <w:numId w:val="6"/>
        </w:numPr>
        <w:shd w:val="clear" w:color="auto" w:fill="auto"/>
        <w:tabs>
          <w:tab w:val="left" w:pos="1182"/>
        </w:tabs>
        <w:spacing w:after="0" w:line="274"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Системы дублирования и хранения информации.</w:t>
      </w:r>
    </w:p>
    <w:p w:rsidR="00F27FCF" w:rsidRPr="00F27FCF" w:rsidRDefault="00F27FCF" w:rsidP="00F27FCF">
      <w:pPr>
        <w:pStyle w:val="a4"/>
        <w:numPr>
          <w:ilvl w:val="0"/>
          <w:numId w:val="6"/>
        </w:numPr>
        <w:shd w:val="clear" w:color="auto" w:fill="auto"/>
        <w:tabs>
          <w:tab w:val="left" w:pos="1182"/>
        </w:tabs>
        <w:spacing w:after="0" w:line="274"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Системы бесперебойного питания серверов.</w:t>
      </w:r>
    </w:p>
    <w:p w:rsidR="00F27FCF" w:rsidRPr="00F27FCF" w:rsidRDefault="00F27FCF" w:rsidP="00F27FCF">
      <w:pPr>
        <w:pStyle w:val="a4"/>
        <w:numPr>
          <w:ilvl w:val="0"/>
          <w:numId w:val="6"/>
        </w:numPr>
        <w:shd w:val="clear" w:color="auto" w:fill="auto"/>
        <w:tabs>
          <w:tab w:val="left" w:pos="1173"/>
        </w:tabs>
        <w:spacing w:after="0" w:line="274"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Информационная инфраструктура:</w:t>
      </w:r>
    </w:p>
    <w:p w:rsidR="00F27FCF" w:rsidRPr="00F27FCF" w:rsidRDefault="00F27FCF" w:rsidP="00F27FCF">
      <w:pPr>
        <w:pStyle w:val="a4"/>
        <w:numPr>
          <w:ilvl w:val="0"/>
          <w:numId w:val="3"/>
        </w:numPr>
        <w:shd w:val="clear" w:color="auto" w:fill="auto"/>
        <w:tabs>
          <w:tab w:val="left" w:pos="1415"/>
        </w:tabs>
        <w:spacing w:after="0" w:line="293" w:lineRule="exact"/>
        <w:ind w:left="1420"/>
        <w:rPr>
          <w:rFonts w:ascii="Times New Roman" w:hAnsi="Times New Roman" w:cs="Times New Roman"/>
          <w:sz w:val="24"/>
          <w:szCs w:val="24"/>
        </w:rPr>
      </w:pPr>
      <w:r w:rsidRPr="00F27FCF">
        <w:rPr>
          <w:rFonts w:ascii="Times New Roman" w:hAnsi="Times New Roman" w:cs="Times New Roman"/>
          <w:sz w:val="24"/>
          <w:szCs w:val="24"/>
        </w:rPr>
        <w:t>операционные системы;</w:t>
      </w:r>
    </w:p>
    <w:p w:rsidR="00F27FCF" w:rsidRPr="00F27FCF" w:rsidRDefault="00F27FCF" w:rsidP="00F27FCF">
      <w:pPr>
        <w:pStyle w:val="a4"/>
        <w:numPr>
          <w:ilvl w:val="0"/>
          <w:numId w:val="3"/>
        </w:numPr>
        <w:shd w:val="clear" w:color="auto" w:fill="auto"/>
        <w:tabs>
          <w:tab w:val="left" w:pos="1415"/>
        </w:tabs>
        <w:spacing w:after="0" w:line="293" w:lineRule="exact"/>
        <w:ind w:left="1420"/>
        <w:rPr>
          <w:rFonts w:ascii="Times New Roman" w:hAnsi="Times New Roman" w:cs="Times New Roman"/>
          <w:sz w:val="24"/>
          <w:szCs w:val="24"/>
        </w:rPr>
      </w:pPr>
      <w:r w:rsidRPr="00F27FCF">
        <w:rPr>
          <w:rFonts w:ascii="Times New Roman" w:hAnsi="Times New Roman" w:cs="Times New Roman"/>
          <w:sz w:val="24"/>
          <w:szCs w:val="24"/>
        </w:rPr>
        <w:t>протоколы сетевого и межсетевого взаимодействия;</w:t>
      </w:r>
    </w:p>
    <w:p w:rsidR="00F27FCF" w:rsidRPr="00F27FCF" w:rsidRDefault="00F27FCF" w:rsidP="00F27FCF">
      <w:pPr>
        <w:pStyle w:val="a4"/>
        <w:numPr>
          <w:ilvl w:val="0"/>
          <w:numId w:val="3"/>
        </w:numPr>
        <w:shd w:val="clear" w:color="auto" w:fill="auto"/>
        <w:tabs>
          <w:tab w:val="left" w:pos="1415"/>
        </w:tabs>
        <w:spacing w:after="0" w:line="293" w:lineRule="exact"/>
        <w:ind w:left="1420"/>
        <w:rPr>
          <w:rFonts w:ascii="Times New Roman" w:hAnsi="Times New Roman" w:cs="Times New Roman"/>
          <w:sz w:val="24"/>
          <w:szCs w:val="24"/>
        </w:rPr>
      </w:pPr>
      <w:r w:rsidRPr="00F27FCF">
        <w:rPr>
          <w:rFonts w:ascii="Times New Roman" w:hAnsi="Times New Roman" w:cs="Times New Roman"/>
          <w:sz w:val="24"/>
          <w:szCs w:val="24"/>
        </w:rPr>
        <w:t>прикладное программное обеспечение коллективного доступа;</w:t>
      </w:r>
    </w:p>
    <w:p w:rsidR="00F27FCF" w:rsidRPr="00F27FCF" w:rsidRDefault="00F27FCF" w:rsidP="00F27FCF">
      <w:pPr>
        <w:pStyle w:val="a4"/>
        <w:numPr>
          <w:ilvl w:val="0"/>
          <w:numId w:val="3"/>
        </w:numPr>
        <w:shd w:val="clear" w:color="auto" w:fill="auto"/>
        <w:tabs>
          <w:tab w:val="left" w:pos="1415"/>
        </w:tabs>
        <w:spacing w:after="0" w:line="274" w:lineRule="exact"/>
        <w:ind w:left="1420"/>
        <w:rPr>
          <w:rFonts w:ascii="Times New Roman" w:hAnsi="Times New Roman" w:cs="Times New Roman"/>
          <w:sz w:val="24"/>
          <w:szCs w:val="24"/>
        </w:rPr>
      </w:pPr>
      <w:r w:rsidRPr="00F27FCF">
        <w:rPr>
          <w:rFonts w:ascii="Times New Roman" w:hAnsi="Times New Roman" w:cs="Times New Roman"/>
          <w:sz w:val="24"/>
          <w:szCs w:val="24"/>
        </w:rPr>
        <w:t>прикладное программное обеспечение рабочих станций.</w:t>
      </w:r>
    </w:p>
    <w:p w:rsidR="00F27FCF" w:rsidRPr="00F27FCF" w:rsidRDefault="00F27FCF" w:rsidP="00F27FCF">
      <w:pPr>
        <w:pStyle w:val="20"/>
        <w:keepNext/>
        <w:keepLines/>
        <w:shd w:val="clear" w:color="auto" w:fill="auto"/>
        <w:jc w:val="both"/>
        <w:rPr>
          <w:rFonts w:ascii="Times New Roman" w:hAnsi="Times New Roman" w:cs="Times New Roman"/>
          <w:i w:val="0"/>
          <w:sz w:val="24"/>
          <w:szCs w:val="24"/>
        </w:rPr>
      </w:pPr>
      <w:bookmarkStart w:id="4" w:name="bookmark8"/>
      <w:r w:rsidRPr="00F27FCF">
        <w:rPr>
          <w:rFonts w:ascii="Times New Roman" w:hAnsi="Times New Roman" w:cs="Times New Roman"/>
          <w:i w:val="0"/>
          <w:sz w:val="24"/>
          <w:szCs w:val="24"/>
        </w:rPr>
        <w:t>3. Принцип действия</w:t>
      </w:r>
      <w:bookmarkEnd w:id="4"/>
    </w:p>
    <w:p w:rsidR="00F27FCF" w:rsidRPr="00F27FCF" w:rsidRDefault="00F27FCF" w:rsidP="00F27FCF">
      <w:pPr>
        <w:pStyle w:val="a4"/>
        <w:numPr>
          <w:ilvl w:val="0"/>
          <w:numId w:val="7"/>
        </w:numPr>
        <w:shd w:val="clear" w:color="auto" w:fill="auto"/>
        <w:tabs>
          <w:tab w:val="left" w:pos="1215"/>
        </w:tabs>
        <w:spacing w:after="0" w:line="274" w:lineRule="exact"/>
        <w:ind w:left="20" w:right="120" w:firstLine="740"/>
        <w:jc w:val="both"/>
        <w:rPr>
          <w:rFonts w:ascii="Times New Roman" w:hAnsi="Times New Roman" w:cs="Times New Roman"/>
          <w:sz w:val="24"/>
          <w:szCs w:val="24"/>
        </w:rPr>
      </w:pPr>
      <w:r w:rsidRPr="00F27FCF">
        <w:rPr>
          <w:rFonts w:ascii="Times New Roman" w:hAnsi="Times New Roman" w:cs="Times New Roman"/>
          <w:sz w:val="24"/>
          <w:szCs w:val="24"/>
        </w:rPr>
        <w:t>Функционирование сети обеспечивается подключением рабочих станций к серверам и объединением серверов посредством соединительной аппаратуры.</w:t>
      </w:r>
    </w:p>
    <w:p w:rsidR="00F27FCF" w:rsidRPr="00F27FCF" w:rsidRDefault="00F27FCF" w:rsidP="00F27FCF">
      <w:pPr>
        <w:pStyle w:val="a4"/>
        <w:numPr>
          <w:ilvl w:val="0"/>
          <w:numId w:val="7"/>
        </w:numPr>
        <w:shd w:val="clear" w:color="auto" w:fill="auto"/>
        <w:tabs>
          <w:tab w:val="left" w:pos="1364"/>
        </w:tabs>
        <w:spacing w:after="0" w:line="274" w:lineRule="exact"/>
        <w:ind w:left="20" w:right="120" w:firstLine="740"/>
        <w:jc w:val="both"/>
        <w:rPr>
          <w:rFonts w:ascii="Times New Roman" w:hAnsi="Times New Roman" w:cs="Times New Roman"/>
          <w:sz w:val="24"/>
          <w:szCs w:val="24"/>
        </w:rPr>
      </w:pPr>
      <w:r w:rsidRPr="00F27FCF">
        <w:rPr>
          <w:rFonts w:ascii="Times New Roman" w:hAnsi="Times New Roman" w:cs="Times New Roman"/>
          <w:sz w:val="24"/>
          <w:szCs w:val="24"/>
        </w:rPr>
        <w:t xml:space="preserve">Расширение сети производится путем подключения дополнительных сегментов через </w:t>
      </w:r>
      <w:proofErr w:type="spellStart"/>
      <w:r w:rsidRPr="00F27FCF">
        <w:rPr>
          <w:rFonts w:ascii="Times New Roman" w:hAnsi="Times New Roman" w:cs="Times New Roman"/>
          <w:sz w:val="24"/>
          <w:szCs w:val="24"/>
        </w:rPr>
        <w:t>маршрутизаторы</w:t>
      </w:r>
      <w:proofErr w:type="spellEnd"/>
      <w:r w:rsidRPr="00F27FCF">
        <w:rPr>
          <w:rFonts w:ascii="Times New Roman" w:hAnsi="Times New Roman" w:cs="Times New Roman"/>
          <w:sz w:val="24"/>
          <w:szCs w:val="24"/>
        </w:rPr>
        <w:t xml:space="preserve"> и каналы связи различного типа. 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 Защита информации по уровням доступа производится путем администрирования файл-серверов и серверов баз данных и проведением специализированных организационно-технических мероприятий.</w:t>
      </w:r>
    </w:p>
    <w:p w:rsidR="00F27FCF" w:rsidRPr="00F27FCF" w:rsidRDefault="00F27FCF" w:rsidP="00F27FCF">
      <w:pPr>
        <w:pStyle w:val="20"/>
        <w:keepNext/>
        <w:keepLines/>
        <w:shd w:val="clear" w:color="auto" w:fill="auto"/>
        <w:spacing w:line="278" w:lineRule="exact"/>
        <w:jc w:val="both"/>
        <w:rPr>
          <w:rFonts w:ascii="Times New Roman" w:hAnsi="Times New Roman" w:cs="Times New Roman"/>
          <w:i w:val="0"/>
          <w:sz w:val="24"/>
          <w:szCs w:val="24"/>
        </w:rPr>
      </w:pPr>
      <w:bookmarkStart w:id="5" w:name="bookmark9"/>
      <w:r w:rsidRPr="00F27FCF">
        <w:rPr>
          <w:rFonts w:ascii="Times New Roman" w:hAnsi="Times New Roman" w:cs="Times New Roman"/>
          <w:i w:val="0"/>
          <w:sz w:val="24"/>
          <w:szCs w:val="24"/>
        </w:rPr>
        <w:t>4. Функционирование</w:t>
      </w:r>
      <w:bookmarkEnd w:id="5"/>
    </w:p>
    <w:p w:rsidR="00F27FCF" w:rsidRPr="00F27FCF" w:rsidRDefault="00F27FCF" w:rsidP="00F27FCF">
      <w:pPr>
        <w:pStyle w:val="a4"/>
        <w:numPr>
          <w:ilvl w:val="0"/>
          <w:numId w:val="8"/>
        </w:numPr>
        <w:shd w:val="clear" w:color="auto" w:fill="auto"/>
        <w:tabs>
          <w:tab w:val="left" w:pos="1426"/>
        </w:tabs>
        <w:spacing w:after="0" w:line="278" w:lineRule="exact"/>
        <w:ind w:left="20" w:right="40" w:firstLine="800"/>
        <w:jc w:val="both"/>
        <w:rPr>
          <w:rFonts w:ascii="Times New Roman" w:hAnsi="Times New Roman" w:cs="Times New Roman"/>
          <w:sz w:val="24"/>
          <w:szCs w:val="24"/>
        </w:rPr>
      </w:pPr>
      <w:r w:rsidRPr="00F27FCF">
        <w:rPr>
          <w:rFonts w:ascii="Times New Roman" w:hAnsi="Times New Roman" w:cs="Times New Roman"/>
          <w:sz w:val="24"/>
          <w:szCs w:val="24"/>
        </w:rPr>
        <w:t>Все вопросы, касающиеся функционирования и развития компьютерной сети, решаются учителем информатики  школы и регламентируются настоящим положением.</w:t>
      </w:r>
    </w:p>
    <w:p w:rsidR="00F27FCF" w:rsidRPr="00F27FCF" w:rsidRDefault="00F27FCF" w:rsidP="00F27FCF">
      <w:pPr>
        <w:pStyle w:val="a4"/>
        <w:numPr>
          <w:ilvl w:val="0"/>
          <w:numId w:val="8"/>
        </w:numPr>
        <w:shd w:val="clear" w:color="auto" w:fill="auto"/>
        <w:tabs>
          <w:tab w:val="left" w:pos="1431"/>
        </w:tabs>
        <w:spacing w:after="0" w:line="278" w:lineRule="exact"/>
        <w:ind w:left="20" w:right="40" w:firstLine="800"/>
        <w:jc w:val="both"/>
        <w:rPr>
          <w:rFonts w:ascii="Times New Roman" w:hAnsi="Times New Roman" w:cs="Times New Roman"/>
          <w:sz w:val="24"/>
          <w:szCs w:val="24"/>
        </w:rPr>
      </w:pPr>
      <w:r w:rsidRPr="00F27FCF">
        <w:rPr>
          <w:rFonts w:ascii="Times New Roman" w:hAnsi="Times New Roman" w:cs="Times New Roman"/>
          <w:sz w:val="24"/>
          <w:szCs w:val="24"/>
        </w:rPr>
        <w:t>Для оптимизации функционирования компьютерной сети учитель информатики школы имеет право анализировать работу любого элемента, входящего в состав сети.</w:t>
      </w:r>
    </w:p>
    <w:p w:rsidR="00F27FCF" w:rsidRPr="00F27FCF" w:rsidRDefault="00F27FCF" w:rsidP="00F27FCF">
      <w:pPr>
        <w:pStyle w:val="a4"/>
        <w:numPr>
          <w:ilvl w:val="0"/>
          <w:numId w:val="8"/>
        </w:numPr>
        <w:shd w:val="clear" w:color="auto" w:fill="auto"/>
        <w:tabs>
          <w:tab w:val="left" w:pos="1436"/>
        </w:tabs>
        <w:spacing w:after="0" w:line="278" w:lineRule="exact"/>
        <w:ind w:left="20" w:right="40" w:firstLine="800"/>
        <w:jc w:val="both"/>
        <w:rPr>
          <w:rFonts w:ascii="Times New Roman" w:hAnsi="Times New Roman" w:cs="Times New Roman"/>
          <w:sz w:val="24"/>
          <w:szCs w:val="24"/>
        </w:rPr>
      </w:pPr>
      <w:r w:rsidRPr="00F27FCF">
        <w:rPr>
          <w:rFonts w:ascii="Times New Roman" w:hAnsi="Times New Roman" w:cs="Times New Roman"/>
          <w:sz w:val="24"/>
          <w:szCs w:val="24"/>
        </w:rPr>
        <w:t>Рекомендации учителя информатики школы по реконфигурированию элементов, входящих в состав сети, обязательны для исполнения в целях обеспечения устойчивой работы сети в целом.</w:t>
      </w:r>
    </w:p>
    <w:p w:rsidR="00F27FCF" w:rsidRPr="00F27FCF" w:rsidRDefault="00F27FCF" w:rsidP="00F27FCF">
      <w:pPr>
        <w:pStyle w:val="a4"/>
        <w:shd w:val="clear" w:color="auto" w:fill="auto"/>
        <w:tabs>
          <w:tab w:val="left" w:pos="1436"/>
        </w:tabs>
        <w:spacing w:after="0" w:line="278" w:lineRule="exact"/>
        <w:ind w:left="820" w:right="40" w:firstLine="0"/>
        <w:jc w:val="both"/>
        <w:rPr>
          <w:rFonts w:ascii="Times New Roman" w:hAnsi="Times New Roman" w:cs="Times New Roman"/>
          <w:sz w:val="24"/>
          <w:szCs w:val="24"/>
        </w:rPr>
      </w:pPr>
    </w:p>
    <w:p w:rsidR="00F27FCF" w:rsidRPr="00F27FCF" w:rsidRDefault="00F27FCF" w:rsidP="00F27FCF">
      <w:pPr>
        <w:pStyle w:val="20"/>
        <w:keepNext/>
        <w:keepLines/>
        <w:shd w:val="clear" w:color="auto" w:fill="auto"/>
        <w:spacing w:line="278" w:lineRule="exact"/>
        <w:jc w:val="both"/>
        <w:rPr>
          <w:rFonts w:ascii="Times New Roman" w:hAnsi="Times New Roman" w:cs="Times New Roman"/>
          <w:i w:val="0"/>
          <w:sz w:val="24"/>
          <w:szCs w:val="24"/>
        </w:rPr>
      </w:pPr>
      <w:bookmarkStart w:id="6" w:name="bookmark10"/>
      <w:r w:rsidRPr="00F27FCF">
        <w:rPr>
          <w:rFonts w:ascii="Times New Roman" w:hAnsi="Times New Roman" w:cs="Times New Roman"/>
          <w:i w:val="0"/>
          <w:sz w:val="24"/>
          <w:szCs w:val="24"/>
        </w:rPr>
        <w:t>5. Сопровождение</w:t>
      </w:r>
      <w:bookmarkEnd w:id="6"/>
    </w:p>
    <w:p w:rsidR="00F27FCF" w:rsidRPr="00F27FCF" w:rsidRDefault="00F27FCF" w:rsidP="00F27FCF">
      <w:pPr>
        <w:pStyle w:val="a4"/>
        <w:shd w:val="clear" w:color="auto" w:fill="auto"/>
        <w:spacing w:after="0" w:line="278" w:lineRule="exact"/>
        <w:ind w:left="1440"/>
        <w:jc w:val="both"/>
        <w:rPr>
          <w:rFonts w:ascii="Times New Roman" w:hAnsi="Times New Roman" w:cs="Times New Roman"/>
          <w:sz w:val="24"/>
          <w:szCs w:val="24"/>
        </w:rPr>
      </w:pPr>
      <w:r w:rsidRPr="00F27FCF">
        <w:rPr>
          <w:rFonts w:ascii="Times New Roman" w:hAnsi="Times New Roman" w:cs="Times New Roman"/>
          <w:sz w:val="24"/>
          <w:szCs w:val="24"/>
        </w:rPr>
        <w:t>5.1. Серверы.</w:t>
      </w:r>
    </w:p>
    <w:p w:rsidR="00F27FCF" w:rsidRPr="00F27FCF" w:rsidRDefault="00F27FCF" w:rsidP="00F27FCF">
      <w:pPr>
        <w:pStyle w:val="a4"/>
        <w:numPr>
          <w:ilvl w:val="0"/>
          <w:numId w:val="3"/>
        </w:numPr>
        <w:shd w:val="clear" w:color="auto" w:fill="auto"/>
        <w:tabs>
          <w:tab w:val="left" w:pos="1430"/>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Администрирование серверов производится учителем информатики школы.</w:t>
      </w:r>
    </w:p>
    <w:p w:rsidR="00F27FCF" w:rsidRPr="00F27FCF" w:rsidRDefault="00F27FCF" w:rsidP="00F27FCF">
      <w:pPr>
        <w:pStyle w:val="a4"/>
        <w:numPr>
          <w:ilvl w:val="0"/>
          <w:numId w:val="3"/>
        </w:numPr>
        <w:shd w:val="clear" w:color="auto" w:fill="auto"/>
        <w:tabs>
          <w:tab w:val="left" w:pos="1430"/>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Уровни доступа потребителей конфиденциальной информации регламентируются и реализуются только заместителем директора по инновационной работе.</w:t>
      </w:r>
    </w:p>
    <w:p w:rsidR="00F27FCF" w:rsidRPr="00F27FCF" w:rsidRDefault="00F27FCF" w:rsidP="00F27FCF">
      <w:pPr>
        <w:pStyle w:val="a4"/>
        <w:numPr>
          <w:ilvl w:val="0"/>
          <w:numId w:val="3"/>
        </w:numPr>
        <w:shd w:val="clear" w:color="auto" w:fill="auto"/>
        <w:tabs>
          <w:tab w:val="left" w:pos="1435"/>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Отключение серверов или рабочих станций для технологических целей производится учителем информатики школы с обязательным предварительным уведомлением всех пользователей ресурсов данного сервера или рабочей станции.</w:t>
      </w:r>
    </w:p>
    <w:p w:rsidR="00F27FCF" w:rsidRPr="00F27FCF" w:rsidRDefault="00F27FCF" w:rsidP="00F27FCF">
      <w:pPr>
        <w:pStyle w:val="a4"/>
        <w:numPr>
          <w:ilvl w:val="0"/>
          <w:numId w:val="3"/>
        </w:numPr>
        <w:shd w:val="clear" w:color="auto" w:fill="auto"/>
        <w:tabs>
          <w:tab w:val="left" w:pos="1426"/>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При отключении серверов или устранении на них возникших неисправностей, учитель информатики обязан осуществить организационно-технические мероприятия по обеспечению неразрывности рабочего процесса подразделений.</w:t>
      </w:r>
    </w:p>
    <w:p w:rsidR="00F27FCF" w:rsidRPr="00F27FCF" w:rsidRDefault="00F27FCF" w:rsidP="00F27FCF">
      <w:pPr>
        <w:pStyle w:val="a4"/>
        <w:numPr>
          <w:ilvl w:val="0"/>
          <w:numId w:val="9"/>
        </w:numPr>
        <w:shd w:val="clear" w:color="auto" w:fill="auto"/>
        <w:tabs>
          <w:tab w:val="left" w:pos="1498"/>
        </w:tabs>
        <w:spacing w:after="0" w:line="278" w:lineRule="exact"/>
        <w:ind w:left="1440"/>
        <w:jc w:val="both"/>
        <w:rPr>
          <w:rFonts w:ascii="Times New Roman" w:hAnsi="Times New Roman" w:cs="Times New Roman"/>
          <w:sz w:val="24"/>
          <w:szCs w:val="24"/>
        </w:rPr>
      </w:pPr>
      <w:r w:rsidRPr="00F27FCF">
        <w:rPr>
          <w:rFonts w:ascii="Times New Roman" w:hAnsi="Times New Roman" w:cs="Times New Roman"/>
          <w:sz w:val="24"/>
          <w:szCs w:val="24"/>
        </w:rPr>
        <w:t>Телекоммуникации.</w:t>
      </w:r>
    </w:p>
    <w:p w:rsidR="00F27FCF" w:rsidRPr="00F27FCF" w:rsidRDefault="00F27FCF" w:rsidP="00F27FCF">
      <w:pPr>
        <w:pStyle w:val="a4"/>
        <w:numPr>
          <w:ilvl w:val="0"/>
          <w:numId w:val="3"/>
        </w:numPr>
        <w:shd w:val="clear" w:color="auto" w:fill="auto"/>
        <w:tabs>
          <w:tab w:val="left" w:pos="1435"/>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Создание и сопровождение телекоммуникационных каналов сети является исключительной компетенцией школы.</w:t>
      </w:r>
    </w:p>
    <w:p w:rsidR="00F27FCF" w:rsidRPr="00F27FCF" w:rsidRDefault="00F27FCF" w:rsidP="00F27FCF">
      <w:pPr>
        <w:pStyle w:val="a4"/>
        <w:numPr>
          <w:ilvl w:val="0"/>
          <w:numId w:val="3"/>
        </w:numPr>
        <w:shd w:val="clear" w:color="auto" w:fill="auto"/>
        <w:tabs>
          <w:tab w:val="left" w:pos="1426"/>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Подключение персональных компьютеров к сети производится учителем информатики школы.</w:t>
      </w:r>
    </w:p>
    <w:p w:rsidR="00F27FCF" w:rsidRPr="00F27FCF" w:rsidRDefault="00F27FCF" w:rsidP="00F27FCF">
      <w:pPr>
        <w:pStyle w:val="a4"/>
        <w:numPr>
          <w:ilvl w:val="0"/>
          <w:numId w:val="3"/>
        </w:numPr>
        <w:shd w:val="clear" w:color="auto" w:fill="auto"/>
        <w:tabs>
          <w:tab w:val="left" w:pos="1426"/>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Решение о подключении или реорганизации сегмента принимается учителем информатики школы на основании заявки в соответствии с имеющимися ресурсами и техническими возможностями.</w:t>
      </w:r>
    </w:p>
    <w:p w:rsidR="00F27FCF" w:rsidRPr="00F27FCF" w:rsidRDefault="00F27FCF" w:rsidP="00F27FCF">
      <w:pPr>
        <w:pStyle w:val="a4"/>
        <w:numPr>
          <w:ilvl w:val="0"/>
          <w:numId w:val="3"/>
        </w:numPr>
        <w:shd w:val="clear" w:color="auto" w:fill="auto"/>
        <w:tabs>
          <w:tab w:val="left" w:pos="1426"/>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Изменение типологии сети самостоятельно пользователем, подключение и реконфигурация любого элемента сети без согласования с учителем информатики школы запрещено.</w:t>
      </w:r>
    </w:p>
    <w:p w:rsidR="00F27FCF" w:rsidRPr="00F27FCF" w:rsidRDefault="00F27FCF" w:rsidP="00F27FCF">
      <w:pPr>
        <w:pStyle w:val="a4"/>
        <w:numPr>
          <w:ilvl w:val="0"/>
          <w:numId w:val="3"/>
        </w:numPr>
        <w:shd w:val="clear" w:color="auto" w:fill="auto"/>
        <w:tabs>
          <w:tab w:val="left" w:pos="1426"/>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Подключение модемов и иных устройств на рабочих станциях для доступа в сеть запрещено. В исключительных случаях такие подключения осуществляет учитель информатики школы с обязательным контролем этих рабочих станций.</w:t>
      </w:r>
    </w:p>
    <w:p w:rsidR="00F27FCF" w:rsidRPr="00F27FCF" w:rsidRDefault="00F27FCF" w:rsidP="00F27FCF">
      <w:pPr>
        <w:pStyle w:val="a4"/>
        <w:numPr>
          <w:ilvl w:val="0"/>
          <w:numId w:val="9"/>
        </w:numPr>
        <w:shd w:val="clear" w:color="auto" w:fill="auto"/>
        <w:tabs>
          <w:tab w:val="left" w:pos="1488"/>
        </w:tabs>
        <w:spacing w:after="0" w:line="278" w:lineRule="exact"/>
        <w:ind w:left="1440"/>
        <w:jc w:val="both"/>
        <w:rPr>
          <w:rFonts w:ascii="Times New Roman" w:hAnsi="Times New Roman" w:cs="Times New Roman"/>
          <w:sz w:val="24"/>
          <w:szCs w:val="24"/>
        </w:rPr>
      </w:pPr>
      <w:r w:rsidRPr="00F27FCF">
        <w:rPr>
          <w:rFonts w:ascii="Times New Roman" w:hAnsi="Times New Roman" w:cs="Times New Roman"/>
          <w:sz w:val="24"/>
          <w:szCs w:val="24"/>
        </w:rPr>
        <w:t>Персональные компьютеры (рабочие станции).</w:t>
      </w:r>
    </w:p>
    <w:p w:rsidR="00F27FCF" w:rsidRPr="00F27FCF" w:rsidRDefault="00F27FCF" w:rsidP="00F27FCF">
      <w:pPr>
        <w:pStyle w:val="a4"/>
        <w:numPr>
          <w:ilvl w:val="0"/>
          <w:numId w:val="3"/>
        </w:numPr>
        <w:shd w:val="clear" w:color="auto" w:fill="auto"/>
        <w:tabs>
          <w:tab w:val="left" w:pos="1426"/>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Настройка операционной системы рабочих станций пользователей для корректной работы сети производится учителем информатики школы. Изменение конфигурации системы рабочих станций, установка новых программных продуктов и аппаратных средств, изменяющих настройки системы, самостоятельно или сторонними лицами без участия учителя информатики школы запрещено.</w:t>
      </w:r>
    </w:p>
    <w:p w:rsidR="00F27FCF" w:rsidRPr="00F27FCF" w:rsidRDefault="00F27FCF" w:rsidP="00F27FCF">
      <w:pPr>
        <w:pStyle w:val="a4"/>
        <w:numPr>
          <w:ilvl w:val="0"/>
          <w:numId w:val="3"/>
        </w:numPr>
        <w:shd w:val="clear" w:color="auto" w:fill="auto"/>
        <w:tabs>
          <w:tab w:val="left" w:pos="1426"/>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Права и обязанности пользователей компьютерной сети регламентируются настоящим положением и должностными инструкциями.</w:t>
      </w:r>
    </w:p>
    <w:p w:rsidR="00F27FCF" w:rsidRPr="00F27FCF" w:rsidRDefault="00F27FCF" w:rsidP="00F27FCF">
      <w:pPr>
        <w:pStyle w:val="a4"/>
        <w:numPr>
          <w:ilvl w:val="0"/>
          <w:numId w:val="3"/>
        </w:numPr>
        <w:shd w:val="clear" w:color="auto" w:fill="auto"/>
        <w:tabs>
          <w:tab w:val="left" w:pos="1435"/>
        </w:tabs>
        <w:spacing w:after="0" w:line="278" w:lineRule="exact"/>
        <w:ind w:left="1440" w:right="40"/>
        <w:jc w:val="both"/>
        <w:rPr>
          <w:rFonts w:ascii="Times New Roman" w:hAnsi="Times New Roman" w:cs="Times New Roman"/>
          <w:sz w:val="24"/>
          <w:szCs w:val="24"/>
        </w:rPr>
      </w:pPr>
      <w:r w:rsidRPr="00F27FCF">
        <w:rPr>
          <w:rFonts w:ascii="Times New Roman" w:hAnsi="Times New Roman" w:cs="Times New Roman"/>
          <w:sz w:val="24"/>
          <w:szCs w:val="24"/>
        </w:rPr>
        <w:t>Отключение пользователя сети от сетевых ресурсов производится с обязательным уведомлением данного пользователя.</w:t>
      </w:r>
    </w:p>
    <w:p w:rsidR="00F27FCF" w:rsidRPr="00F27FCF" w:rsidRDefault="00F27FCF" w:rsidP="00F27FCF">
      <w:pPr>
        <w:pStyle w:val="a4"/>
        <w:numPr>
          <w:ilvl w:val="0"/>
          <w:numId w:val="3"/>
        </w:numPr>
        <w:shd w:val="clear" w:color="auto" w:fill="auto"/>
        <w:tabs>
          <w:tab w:val="left" w:pos="1406"/>
        </w:tabs>
        <w:spacing w:after="0" w:line="278" w:lineRule="exact"/>
        <w:ind w:left="1420" w:right="80"/>
        <w:jc w:val="both"/>
        <w:rPr>
          <w:rFonts w:ascii="Times New Roman" w:hAnsi="Times New Roman" w:cs="Times New Roman"/>
          <w:sz w:val="24"/>
          <w:szCs w:val="24"/>
        </w:rPr>
      </w:pPr>
      <w:r w:rsidRPr="00F27FCF">
        <w:rPr>
          <w:rFonts w:ascii="Times New Roman" w:hAnsi="Times New Roman" w:cs="Times New Roman"/>
          <w:sz w:val="24"/>
          <w:szCs w:val="24"/>
        </w:rPr>
        <w:t>При любых изменениях конфигурации подключения пользователя учителем информатики школы производится обязательная проверка функционирования канала и доступа к ресурсам сети.</w:t>
      </w:r>
    </w:p>
    <w:p w:rsidR="00F27FCF" w:rsidRPr="00F27FCF" w:rsidRDefault="00F27FCF" w:rsidP="00F27FCF">
      <w:pPr>
        <w:pStyle w:val="a4"/>
        <w:numPr>
          <w:ilvl w:val="0"/>
          <w:numId w:val="3"/>
        </w:numPr>
        <w:shd w:val="clear" w:color="auto" w:fill="auto"/>
        <w:tabs>
          <w:tab w:val="left" w:pos="1406"/>
        </w:tabs>
        <w:spacing w:after="0" w:line="278" w:lineRule="exact"/>
        <w:ind w:left="1420" w:right="80"/>
        <w:jc w:val="both"/>
        <w:rPr>
          <w:rFonts w:ascii="Times New Roman" w:hAnsi="Times New Roman" w:cs="Times New Roman"/>
          <w:sz w:val="24"/>
          <w:szCs w:val="24"/>
        </w:rPr>
      </w:pPr>
      <w:r w:rsidRPr="00F27FCF">
        <w:rPr>
          <w:rFonts w:ascii="Times New Roman" w:hAnsi="Times New Roman" w:cs="Times New Roman"/>
          <w:sz w:val="24"/>
          <w:szCs w:val="24"/>
        </w:rPr>
        <w:t>Пользователям сети категорически запрещено передавать сторонним лицам какие-либо сведения о настройке элементов сети (имена пользователей, пароли и т. д.).</w:t>
      </w:r>
    </w:p>
    <w:p w:rsidR="00F27FCF" w:rsidRPr="00F27FCF" w:rsidRDefault="00F27FCF" w:rsidP="00F27FCF">
      <w:pPr>
        <w:pStyle w:val="a4"/>
        <w:numPr>
          <w:ilvl w:val="0"/>
          <w:numId w:val="3"/>
        </w:numPr>
        <w:shd w:val="clear" w:color="auto" w:fill="auto"/>
        <w:tabs>
          <w:tab w:val="left" w:pos="1406"/>
        </w:tabs>
        <w:spacing w:after="0" w:line="278" w:lineRule="exact"/>
        <w:ind w:left="1420" w:right="80"/>
        <w:jc w:val="both"/>
        <w:rPr>
          <w:rFonts w:ascii="Times New Roman" w:hAnsi="Times New Roman" w:cs="Times New Roman"/>
          <w:sz w:val="24"/>
          <w:szCs w:val="24"/>
        </w:rPr>
      </w:pPr>
      <w:r w:rsidRPr="00F27FCF">
        <w:rPr>
          <w:rFonts w:ascii="Times New Roman" w:hAnsi="Times New Roman" w:cs="Times New Roman"/>
          <w:sz w:val="24"/>
          <w:szCs w:val="24"/>
        </w:rPr>
        <w:t>Несанкционированное расширение пользователями своих или чужих прав запрещено.</w:t>
      </w:r>
    </w:p>
    <w:p w:rsidR="00F27FCF" w:rsidRPr="00F27FCF" w:rsidRDefault="00F27FCF" w:rsidP="00F27FCF">
      <w:pPr>
        <w:pStyle w:val="a4"/>
        <w:numPr>
          <w:ilvl w:val="0"/>
          <w:numId w:val="3"/>
        </w:numPr>
        <w:shd w:val="clear" w:color="auto" w:fill="auto"/>
        <w:tabs>
          <w:tab w:val="left" w:pos="1410"/>
        </w:tabs>
        <w:spacing w:after="0" w:line="278" w:lineRule="exact"/>
        <w:ind w:left="1420" w:right="80"/>
        <w:jc w:val="both"/>
        <w:rPr>
          <w:rFonts w:ascii="Times New Roman" w:hAnsi="Times New Roman" w:cs="Times New Roman"/>
          <w:sz w:val="24"/>
          <w:szCs w:val="24"/>
        </w:rPr>
      </w:pPr>
      <w:r w:rsidRPr="00F27FCF">
        <w:rPr>
          <w:rFonts w:ascii="Times New Roman" w:hAnsi="Times New Roman" w:cs="Times New Roman"/>
          <w:sz w:val="24"/>
          <w:szCs w:val="24"/>
        </w:rPr>
        <w:t>Запрещено изменять месторасположение рабочих станций без согласования.</w:t>
      </w:r>
    </w:p>
    <w:p w:rsidR="00F27FCF" w:rsidRPr="00F27FCF" w:rsidRDefault="00F27FCF" w:rsidP="00F27FCF">
      <w:pPr>
        <w:pStyle w:val="a4"/>
        <w:shd w:val="clear" w:color="auto" w:fill="auto"/>
        <w:spacing w:after="0" w:line="278" w:lineRule="exact"/>
        <w:ind w:right="80" w:firstLine="720"/>
        <w:jc w:val="both"/>
        <w:rPr>
          <w:rFonts w:ascii="Times New Roman" w:hAnsi="Times New Roman" w:cs="Times New Roman"/>
          <w:sz w:val="24"/>
          <w:szCs w:val="24"/>
        </w:rPr>
      </w:pPr>
      <w:r w:rsidRPr="00F27FCF">
        <w:rPr>
          <w:rFonts w:ascii="Times New Roman" w:hAnsi="Times New Roman" w:cs="Times New Roman"/>
          <w:sz w:val="24"/>
          <w:szCs w:val="24"/>
        </w:rPr>
        <w:t>5.4. В случае нарушения установленного порядка функционирования компьютерной сети виновные на основании докладной записки учителя информатики школы будут привлекаться к административной и материальной ответственности.</w:t>
      </w:r>
    </w:p>
    <w:p w:rsidR="00F27FCF" w:rsidRPr="00F27FCF" w:rsidRDefault="00F27FCF" w:rsidP="00F27FCF">
      <w:pPr>
        <w:pStyle w:val="40"/>
        <w:shd w:val="clear" w:color="auto" w:fill="auto"/>
        <w:spacing w:before="0" w:line="278" w:lineRule="exact"/>
        <w:ind w:firstLine="0"/>
        <w:jc w:val="both"/>
        <w:rPr>
          <w:rFonts w:ascii="Times New Roman" w:hAnsi="Times New Roman" w:cs="Times New Roman"/>
          <w:i w:val="0"/>
          <w:sz w:val="24"/>
          <w:szCs w:val="24"/>
        </w:rPr>
      </w:pPr>
      <w:r w:rsidRPr="00F27FCF">
        <w:rPr>
          <w:rFonts w:ascii="Times New Roman" w:hAnsi="Times New Roman" w:cs="Times New Roman"/>
          <w:i w:val="0"/>
          <w:sz w:val="24"/>
          <w:szCs w:val="24"/>
        </w:rPr>
        <w:t>6. Развитие сети</w:t>
      </w:r>
    </w:p>
    <w:p w:rsidR="00F27FCF" w:rsidRPr="00F27FCF" w:rsidRDefault="00F27FCF" w:rsidP="00F27FCF">
      <w:pPr>
        <w:pStyle w:val="a4"/>
        <w:numPr>
          <w:ilvl w:val="0"/>
          <w:numId w:val="10"/>
        </w:numPr>
        <w:shd w:val="clear" w:color="auto" w:fill="auto"/>
        <w:tabs>
          <w:tab w:val="left" w:pos="1190"/>
        </w:tabs>
        <w:spacing w:after="0" w:line="278" w:lineRule="exact"/>
        <w:ind w:right="80" w:firstLine="720"/>
        <w:jc w:val="both"/>
        <w:rPr>
          <w:rFonts w:ascii="Times New Roman" w:hAnsi="Times New Roman" w:cs="Times New Roman"/>
          <w:sz w:val="24"/>
          <w:szCs w:val="24"/>
        </w:rPr>
      </w:pPr>
      <w:r w:rsidRPr="00F27FCF">
        <w:rPr>
          <w:rFonts w:ascii="Times New Roman" w:hAnsi="Times New Roman" w:cs="Times New Roman"/>
          <w:sz w:val="24"/>
          <w:szCs w:val="24"/>
        </w:rPr>
        <w:t>Подключение к сети производится через любой телекоммуникационный канал, выбор которого осуществляется исходя из технической целесообразности.</w:t>
      </w:r>
    </w:p>
    <w:p w:rsidR="00F27FCF" w:rsidRPr="00F27FCF" w:rsidRDefault="00F27FCF" w:rsidP="00F27FCF">
      <w:pPr>
        <w:pStyle w:val="a4"/>
        <w:numPr>
          <w:ilvl w:val="0"/>
          <w:numId w:val="10"/>
        </w:numPr>
        <w:shd w:val="clear" w:color="auto" w:fill="auto"/>
        <w:tabs>
          <w:tab w:val="left" w:pos="1315"/>
        </w:tabs>
        <w:spacing w:after="0" w:line="278" w:lineRule="exact"/>
        <w:ind w:right="80" w:firstLine="720"/>
        <w:jc w:val="both"/>
        <w:rPr>
          <w:rFonts w:ascii="Times New Roman" w:hAnsi="Times New Roman" w:cs="Times New Roman"/>
          <w:sz w:val="24"/>
          <w:szCs w:val="24"/>
        </w:rPr>
      </w:pPr>
      <w:r w:rsidRPr="00F27FCF">
        <w:rPr>
          <w:rFonts w:ascii="Times New Roman" w:hAnsi="Times New Roman" w:cs="Times New Roman"/>
          <w:sz w:val="24"/>
          <w:szCs w:val="24"/>
        </w:rPr>
        <w:t>Модернизация установленных в подразделениях рабочих станций производится в плановом порядке при наличии своевременно поданной заявки и финансовых ресурсов.</w:t>
      </w:r>
    </w:p>
    <w:p w:rsidR="00F27FCF" w:rsidRPr="00F27FCF" w:rsidRDefault="00F27FCF" w:rsidP="00F27FCF">
      <w:pPr>
        <w:pStyle w:val="a4"/>
        <w:numPr>
          <w:ilvl w:val="0"/>
          <w:numId w:val="10"/>
        </w:numPr>
        <w:shd w:val="clear" w:color="auto" w:fill="auto"/>
        <w:tabs>
          <w:tab w:val="left" w:pos="1382"/>
        </w:tabs>
        <w:spacing w:after="0" w:line="278" w:lineRule="exact"/>
        <w:ind w:right="80" w:firstLine="720"/>
        <w:jc w:val="both"/>
        <w:rPr>
          <w:rFonts w:ascii="Times New Roman" w:hAnsi="Times New Roman" w:cs="Times New Roman"/>
          <w:sz w:val="24"/>
          <w:szCs w:val="24"/>
        </w:rPr>
      </w:pPr>
      <w:r w:rsidRPr="00F27FCF">
        <w:rPr>
          <w:rFonts w:ascii="Times New Roman" w:hAnsi="Times New Roman" w:cs="Times New Roman"/>
          <w:sz w:val="24"/>
          <w:szCs w:val="24"/>
        </w:rPr>
        <w:t>Вновь образованные подразделения обеспечиваются средствами вычислительной техники при наличии распоряжения директора школы.</w:t>
      </w:r>
    </w:p>
    <w:p w:rsidR="00F27FCF" w:rsidRPr="00F27FCF" w:rsidRDefault="00F27FCF" w:rsidP="00F27FCF">
      <w:pPr>
        <w:pStyle w:val="a4"/>
        <w:numPr>
          <w:ilvl w:val="0"/>
          <w:numId w:val="10"/>
        </w:numPr>
        <w:shd w:val="clear" w:color="auto" w:fill="auto"/>
        <w:tabs>
          <w:tab w:val="left" w:pos="1382"/>
        </w:tabs>
        <w:spacing w:after="0" w:line="278" w:lineRule="exact"/>
        <w:ind w:right="80" w:firstLine="720"/>
        <w:jc w:val="both"/>
        <w:rPr>
          <w:rFonts w:ascii="Times New Roman" w:hAnsi="Times New Roman" w:cs="Times New Roman"/>
          <w:sz w:val="24"/>
          <w:szCs w:val="24"/>
        </w:rPr>
        <w:sectPr w:rsidR="00F27FCF" w:rsidRPr="00F27FCF" w:rsidSect="00900974">
          <w:type w:val="nextColumn"/>
          <w:pgSz w:w="11905" w:h="16837"/>
          <w:pgMar w:top="567" w:right="567" w:bottom="567" w:left="1134" w:header="0" w:footer="3" w:gutter="0"/>
          <w:cols w:space="720"/>
          <w:noEndnote/>
          <w:docGrid w:linePitch="360"/>
        </w:sectPr>
      </w:pPr>
    </w:p>
    <w:p w:rsidR="00F27FCF" w:rsidRPr="00F27FCF" w:rsidRDefault="00F27FCF" w:rsidP="00F27FCF">
      <w:pPr>
        <w:pStyle w:val="a4"/>
        <w:shd w:val="clear" w:color="auto" w:fill="auto"/>
        <w:spacing w:after="0" w:line="240" w:lineRule="auto"/>
        <w:ind w:firstLine="0"/>
        <w:contextualSpacing/>
        <w:jc w:val="right"/>
        <w:rPr>
          <w:rFonts w:ascii="Times New Roman" w:hAnsi="Times New Roman" w:cs="Times New Roman"/>
          <w:sz w:val="24"/>
          <w:szCs w:val="24"/>
        </w:rPr>
      </w:pPr>
      <w:r w:rsidRPr="00F27FCF">
        <w:rPr>
          <w:rFonts w:ascii="Times New Roman" w:hAnsi="Times New Roman" w:cs="Times New Roman"/>
          <w:sz w:val="24"/>
          <w:szCs w:val="24"/>
        </w:rPr>
        <w:lastRenderedPageBreak/>
        <w:t>Приложение 4</w:t>
      </w:r>
    </w:p>
    <w:p w:rsidR="00F27FCF" w:rsidRPr="00F27FCF" w:rsidRDefault="00F27FCF" w:rsidP="00F27FCF">
      <w:pPr>
        <w:pStyle w:val="40"/>
        <w:shd w:val="clear" w:color="auto" w:fill="auto"/>
        <w:spacing w:before="0" w:line="240" w:lineRule="auto"/>
        <w:ind w:left="2460" w:right="-49" w:firstLine="2940"/>
        <w:contextualSpacing/>
        <w:jc w:val="right"/>
        <w:rPr>
          <w:rFonts w:ascii="Times New Roman" w:hAnsi="Times New Roman" w:cs="Times New Roman"/>
          <w:b w:val="0"/>
          <w:bCs w:val="0"/>
          <w:i w:val="0"/>
          <w:iCs w:val="0"/>
          <w:sz w:val="24"/>
          <w:szCs w:val="24"/>
          <w:shd w:val="clear" w:color="auto" w:fill="FFFFFF"/>
        </w:rPr>
      </w:pPr>
      <w:r w:rsidRPr="00F27FCF">
        <w:rPr>
          <w:rStyle w:val="41"/>
          <w:rFonts w:ascii="Times New Roman" w:hAnsi="Times New Roman" w:cs="Times New Roman"/>
          <w:b w:val="0"/>
          <w:bCs w:val="0"/>
          <w:i w:val="0"/>
          <w:iCs w:val="0"/>
          <w:sz w:val="24"/>
          <w:szCs w:val="24"/>
        </w:rPr>
        <w:t xml:space="preserve">к приказу № 84/2 -о от 30.08.2016 г. </w:t>
      </w:r>
    </w:p>
    <w:p w:rsidR="00F27FCF" w:rsidRPr="00F27FCF" w:rsidRDefault="00F27FCF" w:rsidP="00F27FCF">
      <w:pPr>
        <w:pStyle w:val="a4"/>
        <w:shd w:val="clear" w:color="auto" w:fill="auto"/>
        <w:spacing w:after="0" w:line="240" w:lineRule="auto"/>
        <w:ind w:right="-1" w:firstLine="0"/>
        <w:contextualSpacing/>
        <w:jc w:val="center"/>
        <w:rPr>
          <w:rStyle w:val="a6"/>
          <w:rFonts w:ascii="Times New Roman" w:hAnsi="Times New Roman" w:cs="Times New Roman"/>
          <w:i w:val="0"/>
          <w:sz w:val="24"/>
          <w:szCs w:val="24"/>
        </w:rPr>
      </w:pPr>
    </w:p>
    <w:p w:rsidR="00F27FCF" w:rsidRPr="00F27FCF" w:rsidRDefault="00F27FCF" w:rsidP="00F27FCF">
      <w:pPr>
        <w:pStyle w:val="a4"/>
        <w:shd w:val="clear" w:color="auto" w:fill="auto"/>
        <w:spacing w:after="0" w:line="240" w:lineRule="auto"/>
        <w:ind w:right="-1" w:firstLine="0"/>
        <w:contextualSpacing/>
        <w:jc w:val="center"/>
        <w:rPr>
          <w:rFonts w:ascii="Times New Roman" w:hAnsi="Times New Roman" w:cs="Times New Roman"/>
          <w:b/>
          <w:bCs/>
          <w:iCs/>
          <w:sz w:val="24"/>
          <w:szCs w:val="24"/>
          <w:shd w:val="clear" w:color="auto" w:fill="FFFFFF"/>
        </w:rPr>
      </w:pPr>
      <w:r w:rsidRPr="00F27FCF">
        <w:rPr>
          <w:rStyle w:val="a6"/>
          <w:rFonts w:ascii="Times New Roman" w:hAnsi="Times New Roman" w:cs="Times New Roman"/>
          <w:i w:val="0"/>
          <w:sz w:val="24"/>
          <w:szCs w:val="24"/>
        </w:rPr>
        <w:t xml:space="preserve">Положение  об  интернет  </w:t>
      </w:r>
      <w:proofErr w:type="gramStart"/>
      <w:r w:rsidRPr="00F27FCF">
        <w:rPr>
          <w:rStyle w:val="a6"/>
          <w:rFonts w:ascii="Times New Roman" w:hAnsi="Times New Roman" w:cs="Times New Roman"/>
          <w:i w:val="0"/>
          <w:sz w:val="24"/>
          <w:szCs w:val="24"/>
        </w:rPr>
        <w:t>сайте</w:t>
      </w:r>
      <w:proofErr w:type="gramEnd"/>
      <w:r w:rsidRPr="00F27FCF">
        <w:rPr>
          <w:rStyle w:val="a6"/>
          <w:rFonts w:ascii="Times New Roman" w:hAnsi="Times New Roman" w:cs="Times New Roman"/>
          <w:i w:val="0"/>
          <w:sz w:val="24"/>
          <w:szCs w:val="24"/>
        </w:rPr>
        <w:t xml:space="preserve">  школы</w:t>
      </w:r>
    </w:p>
    <w:p w:rsidR="00F27FCF" w:rsidRPr="00F27FCF" w:rsidRDefault="00F27FCF" w:rsidP="00F27FCF">
      <w:pPr>
        <w:pStyle w:val="a4"/>
        <w:shd w:val="clear" w:color="auto" w:fill="auto"/>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Положение определяет основные цели и порядок функционирования официального сайта школы (далее официальный сайт или сайт).</w:t>
      </w:r>
    </w:p>
    <w:p w:rsidR="00F27FCF" w:rsidRPr="00F27FCF" w:rsidRDefault="00F27FCF" w:rsidP="00F27FCF">
      <w:pPr>
        <w:pStyle w:val="a4"/>
        <w:shd w:val="clear" w:color="auto" w:fill="auto"/>
        <w:spacing w:after="0" w:line="274"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Основные понятия, используемые в Положении:</w:t>
      </w:r>
    </w:p>
    <w:p w:rsidR="00F27FCF" w:rsidRPr="00F27FCF" w:rsidRDefault="00F27FCF" w:rsidP="00F27FCF">
      <w:pPr>
        <w:pStyle w:val="a4"/>
        <w:shd w:val="clear" w:color="auto" w:fill="auto"/>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 xml:space="preserve">Сайт - информационный </w:t>
      </w:r>
      <w:r w:rsidRPr="00F27FCF">
        <w:rPr>
          <w:rFonts w:ascii="Times New Roman" w:hAnsi="Times New Roman" w:cs="Times New Roman"/>
          <w:sz w:val="24"/>
          <w:szCs w:val="24"/>
          <w:lang w:val="en-US"/>
        </w:rPr>
        <w:t>web</w:t>
      </w:r>
      <w:r w:rsidRPr="00F27FCF">
        <w:rPr>
          <w:rFonts w:ascii="Times New Roman" w:hAnsi="Times New Roman" w:cs="Times New Roman"/>
          <w:sz w:val="24"/>
          <w:szCs w:val="24"/>
        </w:rPr>
        <w:t>-ресурс, имеющий четко определенную законченную смысловую нагрузку.</w:t>
      </w:r>
    </w:p>
    <w:p w:rsidR="00F27FCF" w:rsidRPr="00F27FCF" w:rsidRDefault="00F27FCF" w:rsidP="00F27FCF">
      <w:pPr>
        <w:pStyle w:val="a4"/>
        <w:shd w:val="clear" w:color="auto" w:fill="auto"/>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lang w:val="en-US"/>
        </w:rPr>
        <w:t>Web</w:t>
      </w:r>
      <w:r w:rsidRPr="00F27FCF">
        <w:rPr>
          <w:rFonts w:ascii="Times New Roman" w:hAnsi="Times New Roman" w:cs="Times New Roman"/>
          <w:sz w:val="24"/>
          <w:szCs w:val="24"/>
        </w:rPr>
        <w:t>-ресурс - это совокупность информации (</w:t>
      </w:r>
      <w:proofErr w:type="spellStart"/>
      <w:r w:rsidRPr="00F27FCF">
        <w:rPr>
          <w:rFonts w:ascii="Times New Roman" w:hAnsi="Times New Roman" w:cs="Times New Roman"/>
          <w:sz w:val="24"/>
          <w:szCs w:val="24"/>
        </w:rPr>
        <w:t>контента</w:t>
      </w:r>
      <w:proofErr w:type="spellEnd"/>
      <w:r w:rsidRPr="00F27FCF">
        <w:rPr>
          <w:rFonts w:ascii="Times New Roman" w:hAnsi="Times New Roman" w:cs="Times New Roman"/>
          <w:sz w:val="24"/>
          <w:szCs w:val="24"/>
        </w:rPr>
        <w:t>) и программных средств в Интернет, предназначенные для определенных целей.</w:t>
      </w:r>
    </w:p>
    <w:p w:rsidR="00F27FCF" w:rsidRPr="00F27FCF" w:rsidRDefault="00F27FCF" w:rsidP="00F27FCF">
      <w:pPr>
        <w:pStyle w:val="40"/>
        <w:shd w:val="clear" w:color="auto" w:fill="auto"/>
        <w:spacing w:before="0" w:line="274" w:lineRule="exact"/>
        <w:ind w:firstLine="0"/>
        <w:jc w:val="both"/>
        <w:rPr>
          <w:rFonts w:ascii="Times New Roman" w:hAnsi="Times New Roman" w:cs="Times New Roman"/>
          <w:i w:val="0"/>
          <w:sz w:val="24"/>
          <w:szCs w:val="24"/>
        </w:rPr>
      </w:pPr>
      <w:r w:rsidRPr="00F27FCF">
        <w:rPr>
          <w:rFonts w:ascii="Times New Roman" w:hAnsi="Times New Roman" w:cs="Times New Roman"/>
          <w:i w:val="0"/>
          <w:sz w:val="24"/>
          <w:szCs w:val="24"/>
        </w:rPr>
        <w:t>1. Общие положения</w:t>
      </w:r>
    </w:p>
    <w:p w:rsidR="00F27FCF" w:rsidRPr="00F27FCF" w:rsidRDefault="00F27FCF" w:rsidP="00F27FCF">
      <w:pPr>
        <w:pStyle w:val="a4"/>
        <w:numPr>
          <w:ilvl w:val="0"/>
          <w:numId w:val="11"/>
        </w:numPr>
        <w:shd w:val="clear" w:color="auto" w:fill="auto"/>
        <w:tabs>
          <w:tab w:val="left" w:pos="1345"/>
        </w:tabs>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 xml:space="preserve">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школы. Сайт может включать в себя ссылки на официальные сайты муниципальных органов управления, организаций-партнеров, </w:t>
      </w:r>
      <w:r w:rsidRPr="00F27FCF">
        <w:rPr>
          <w:rFonts w:ascii="Times New Roman" w:hAnsi="Times New Roman" w:cs="Times New Roman"/>
          <w:sz w:val="24"/>
          <w:szCs w:val="24"/>
          <w:lang w:val="en-US"/>
        </w:rPr>
        <w:t>web</w:t>
      </w:r>
      <w:r w:rsidRPr="00F27FCF">
        <w:rPr>
          <w:rFonts w:ascii="Times New Roman" w:hAnsi="Times New Roman" w:cs="Times New Roman"/>
          <w:sz w:val="24"/>
          <w:szCs w:val="24"/>
        </w:rPr>
        <w:t xml:space="preserve">-сайты других образовательных учреждений, образовательных проектов и программ, личные </w:t>
      </w:r>
      <w:r w:rsidRPr="00F27FCF">
        <w:rPr>
          <w:rFonts w:ascii="Times New Roman" w:hAnsi="Times New Roman" w:cs="Times New Roman"/>
          <w:sz w:val="24"/>
          <w:szCs w:val="24"/>
          <w:lang w:val="en-US"/>
        </w:rPr>
        <w:t>web</w:t>
      </w:r>
      <w:r w:rsidRPr="00F27FCF">
        <w:rPr>
          <w:rFonts w:ascii="Times New Roman" w:hAnsi="Times New Roman" w:cs="Times New Roman"/>
          <w:sz w:val="24"/>
          <w:szCs w:val="24"/>
        </w:rPr>
        <w:t>-сайты работников школы и учащихся.</w:t>
      </w:r>
    </w:p>
    <w:p w:rsidR="00F27FCF" w:rsidRPr="00F27FCF" w:rsidRDefault="00F27FCF" w:rsidP="00F27FCF">
      <w:pPr>
        <w:pStyle w:val="a4"/>
        <w:numPr>
          <w:ilvl w:val="0"/>
          <w:numId w:val="11"/>
        </w:numPr>
        <w:shd w:val="clear" w:color="auto" w:fill="auto"/>
        <w:tabs>
          <w:tab w:val="left" w:pos="1383"/>
        </w:tabs>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Работа по сопровождению официального сайта регламентируется действующим законодательством, уставом образовательного учреждения, настоящим Положением.</w:t>
      </w:r>
    </w:p>
    <w:p w:rsidR="00F27FCF" w:rsidRPr="00F27FCF" w:rsidRDefault="00F27FCF" w:rsidP="00F27FCF">
      <w:pPr>
        <w:pStyle w:val="a4"/>
        <w:numPr>
          <w:ilvl w:val="0"/>
          <w:numId w:val="11"/>
        </w:numPr>
        <w:shd w:val="clear" w:color="auto" w:fill="auto"/>
        <w:tabs>
          <w:tab w:val="left" w:pos="1378"/>
        </w:tabs>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Ответственность за содержание и достоверность размещаемой на сайте информации несут директор школы и учитель, отвечающий за УВР.</w:t>
      </w:r>
    </w:p>
    <w:p w:rsidR="00F27FCF" w:rsidRPr="00F27FCF" w:rsidRDefault="00F27FCF" w:rsidP="00F27FCF">
      <w:pPr>
        <w:pStyle w:val="a4"/>
        <w:numPr>
          <w:ilvl w:val="0"/>
          <w:numId w:val="11"/>
        </w:numPr>
        <w:shd w:val="clear" w:color="auto" w:fill="auto"/>
        <w:tabs>
          <w:tab w:val="left" w:pos="1335"/>
        </w:tabs>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Информационные ресурсы сайта формируются как отражение различных аспектов деятельности образовательного учреждения. Сайт содержит материалы, не противоречащие законодательству Российской Федерации. На страницах официального сайта школы запрещена для размещения любая коммерческая реклама сторонних организаций.</w:t>
      </w:r>
    </w:p>
    <w:p w:rsidR="00F27FCF" w:rsidRPr="00F27FCF" w:rsidRDefault="00F27FCF" w:rsidP="00F27FCF">
      <w:pPr>
        <w:pStyle w:val="a4"/>
        <w:numPr>
          <w:ilvl w:val="0"/>
          <w:numId w:val="11"/>
        </w:numPr>
        <w:shd w:val="clear" w:color="auto" w:fill="auto"/>
        <w:tabs>
          <w:tab w:val="left" w:pos="1311"/>
        </w:tabs>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Права на все информационные материалы, размещенные на сайте, принадлежат образовательному учреждению, кроме случаев, оговоренных с авторами работ.</w:t>
      </w:r>
    </w:p>
    <w:p w:rsidR="00F27FCF" w:rsidRPr="00F27FCF" w:rsidRDefault="00F27FCF" w:rsidP="00F27FCF">
      <w:pPr>
        <w:pStyle w:val="a4"/>
        <w:numPr>
          <w:ilvl w:val="0"/>
          <w:numId w:val="11"/>
        </w:numPr>
        <w:shd w:val="clear" w:color="auto" w:fill="auto"/>
        <w:tabs>
          <w:tab w:val="left" w:pos="1297"/>
        </w:tabs>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Учитель, отвечающий за УВР, несет ответственность за бесперебойную работу сайта в сети Интернет.</w:t>
      </w:r>
    </w:p>
    <w:p w:rsidR="00F27FCF" w:rsidRPr="00F27FCF" w:rsidRDefault="00F27FCF" w:rsidP="00F27FCF">
      <w:pPr>
        <w:pStyle w:val="a4"/>
        <w:shd w:val="clear" w:color="auto" w:fill="auto"/>
        <w:spacing w:after="0" w:line="274" w:lineRule="exact"/>
        <w:ind w:left="20" w:firstLine="0"/>
        <w:rPr>
          <w:rFonts w:ascii="Times New Roman" w:hAnsi="Times New Roman" w:cs="Times New Roman"/>
          <w:sz w:val="24"/>
          <w:szCs w:val="24"/>
        </w:rPr>
      </w:pPr>
      <w:r w:rsidRPr="00F27FCF">
        <w:rPr>
          <w:rFonts w:ascii="Times New Roman" w:hAnsi="Times New Roman" w:cs="Times New Roman"/>
          <w:sz w:val="24"/>
          <w:szCs w:val="24"/>
        </w:rPr>
        <w:t>1.7 Сайт размещен на сервере и имеет адрес:  http://</w:t>
      </w:r>
      <w:proofErr w:type="spellStart"/>
      <w:r w:rsidRPr="00F27FCF">
        <w:rPr>
          <w:rFonts w:ascii="Times New Roman" w:hAnsi="Times New Roman" w:cs="Times New Roman"/>
          <w:sz w:val="24"/>
          <w:szCs w:val="24"/>
          <w:lang w:val="en-US"/>
        </w:rPr>
        <w:t>solovihasosh</w:t>
      </w:r>
      <w:proofErr w:type="spellEnd"/>
      <w:r w:rsidRPr="00F27FCF">
        <w:rPr>
          <w:rFonts w:ascii="Times New Roman" w:hAnsi="Times New Roman" w:cs="Times New Roman"/>
          <w:sz w:val="24"/>
          <w:szCs w:val="24"/>
        </w:rPr>
        <w:t>.</w:t>
      </w:r>
      <w:r w:rsidRPr="00F27FCF">
        <w:rPr>
          <w:rFonts w:ascii="Times New Roman" w:hAnsi="Times New Roman" w:cs="Times New Roman"/>
          <w:sz w:val="24"/>
          <w:szCs w:val="24"/>
          <w:lang w:val="en-US"/>
        </w:rPr>
        <w:t>org</w:t>
      </w:r>
      <w:r w:rsidRPr="00F27FCF">
        <w:rPr>
          <w:rFonts w:ascii="Times New Roman" w:hAnsi="Times New Roman" w:cs="Times New Roman"/>
          <w:sz w:val="24"/>
          <w:szCs w:val="24"/>
        </w:rPr>
        <w:t>.</w:t>
      </w:r>
      <w:proofErr w:type="spellStart"/>
      <w:r w:rsidRPr="00F27FCF">
        <w:rPr>
          <w:rFonts w:ascii="Times New Roman" w:hAnsi="Times New Roman" w:cs="Times New Roman"/>
          <w:sz w:val="24"/>
          <w:szCs w:val="24"/>
          <w:lang w:val="en-US"/>
        </w:rPr>
        <w:t>ru</w:t>
      </w:r>
      <w:proofErr w:type="spellEnd"/>
    </w:p>
    <w:p w:rsidR="00F27FCF" w:rsidRPr="00F27FCF" w:rsidRDefault="00F27FCF" w:rsidP="00F27FCF">
      <w:pPr>
        <w:pStyle w:val="a4"/>
        <w:shd w:val="clear" w:color="auto" w:fill="auto"/>
        <w:spacing w:after="0" w:line="274" w:lineRule="exact"/>
        <w:ind w:left="20" w:firstLine="0"/>
        <w:rPr>
          <w:rFonts w:ascii="Times New Roman" w:hAnsi="Times New Roman" w:cs="Times New Roman"/>
          <w:sz w:val="24"/>
          <w:szCs w:val="24"/>
        </w:rPr>
      </w:pPr>
    </w:p>
    <w:p w:rsidR="00F27FCF" w:rsidRPr="00F27FCF" w:rsidRDefault="00F27FCF" w:rsidP="00F27FCF">
      <w:pPr>
        <w:pStyle w:val="40"/>
        <w:shd w:val="clear" w:color="auto" w:fill="auto"/>
        <w:spacing w:before="0" w:line="274" w:lineRule="exact"/>
        <w:ind w:firstLine="0"/>
        <w:jc w:val="both"/>
        <w:rPr>
          <w:rFonts w:ascii="Times New Roman" w:hAnsi="Times New Roman" w:cs="Times New Roman"/>
          <w:i w:val="0"/>
          <w:sz w:val="24"/>
          <w:szCs w:val="24"/>
        </w:rPr>
      </w:pPr>
      <w:r w:rsidRPr="00F27FCF">
        <w:rPr>
          <w:rFonts w:ascii="Times New Roman" w:hAnsi="Times New Roman" w:cs="Times New Roman"/>
          <w:i w:val="0"/>
          <w:sz w:val="24"/>
          <w:szCs w:val="24"/>
        </w:rPr>
        <w:t>2. Цели и задачи сайта</w:t>
      </w:r>
    </w:p>
    <w:p w:rsidR="00F27FCF" w:rsidRPr="00F27FCF" w:rsidRDefault="00F27FCF" w:rsidP="00F27FCF">
      <w:pPr>
        <w:pStyle w:val="a4"/>
        <w:numPr>
          <w:ilvl w:val="0"/>
          <w:numId w:val="12"/>
        </w:numPr>
        <w:shd w:val="clear" w:color="auto" w:fill="auto"/>
        <w:tabs>
          <w:tab w:val="left" w:pos="1676"/>
        </w:tabs>
        <w:spacing w:after="0" w:line="274"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Сайт</w:t>
      </w:r>
      <w:r w:rsidRPr="00F27FCF">
        <w:rPr>
          <w:rFonts w:ascii="Times New Roman" w:hAnsi="Times New Roman" w:cs="Times New Roman"/>
          <w:sz w:val="24"/>
          <w:szCs w:val="24"/>
        </w:rPr>
        <w:tab/>
        <w:t>школы работает с целью оперативного и объективного информирования общественности о деятельности образовательного учреждения.</w:t>
      </w:r>
    </w:p>
    <w:p w:rsidR="00F27FCF" w:rsidRPr="00F27FCF" w:rsidRDefault="00F27FCF" w:rsidP="00F27FCF">
      <w:pPr>
        <w:pStyle w:val="a4"/>
        <w:numPr>
          <w:ilvl w:val="0"/>
          <w:numId w:val="12"/>
        </w:numPr>
        <w:shd w:val="clear" w:color="auto" w:fill="auto"/>
        <w:tabs>
          <w:tab w:val="left" w:pos="1182"/>
        </w:tabs>
        <w:spacing w:after="0" w:line="274" w:lineRule="exact"/>
        <w:ind w:left="20" w:firstLine="740"/>
        <w:jc w:val="both"/>
        <w:rPr>
          <w:rFonts w:ascii="Times New Roman" w:hAnsi="Times New Roman" w:cs="Times New Roman"/>
          <w:sz w:val="24"/>
          <w:szCs w:val="24"/>
        </w:rPr>
      </w:pPr>
      <w:r w:rsidRPr="00F27FCF">
        <w:rPr>
          <w:rFonts w:ascii="Times New Roman" w:hAnsi="Times New Roman" w:cs="Times New Roman"/>
          <w:sz w:val="24"/>
          <w:szCs w:val="24"/>
        </w:rPr>
        <w:t>Функционирование сайта школы направлено на решение следующих задач:</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rPr>
          <w:rFonts w:ascii="Times New Roman" w:hAnsi="Times New Roman" w:cs="Times New Roman"/>
          <w:sz w:val="24"/>
          <w:szCs w:val="24"/>
        </w:rPr>
      </w:pPr>
      <w:r w:rsidRPr="00F27FCF">
        <w:rPr>
          <w:rFonts w:ascii="Times New Roman" w:hAnsi="Times New Roman" w:cs="Times New Roman"/>
          <w:sz w:val="24"/>
          <w:szCs w:val="24"/>
        </w:rPr>
        <w:t>формирование целостного позитивного имиджа образовательного учреждения;</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rPr>
          <w:rFonts w:ascii="Times New Roman" w:hAnsi="Times New Roman" w:cs="Times New Roman"/>
          <w:sz w:val="24"/>
          <w:szCs w:val="24"/>
        </w:rPr>
      </w:pPr>
      <w:r w:rsidRPr="00F27FCF">
        <w:rPr>
          <w:rFonts w:ascii="Times New Roman" w:hAnsi="Times New Roman" w:cs="Times New Roman"/>
          <w:sz w:val="24"/>
          <w:szCs w:val="24"/>
        </w:rPr>
        <w:t>совершенствование информированности граждан о качестве образовательных услуг в учреждении;</w:t>
      </w:r>
    </w:p>
    <w:p w:rsidR="00F27FCF" w:rsidRPr="00F27FCF" w:rsidRDefault="00F27FCF" w:rsidP="00F27FCF">
      <w:pPr>
        <w:pStyle w:val="a4"/>
        <w:numPr>
          <w:ilvl w:val="0"/>
          <w:numId w:val="3"/>
        </w:numPr>
        <w:shd w:val="clear" w:color="auto" w:fill="auto"/>
        <w:tabs>
          <w:tab w:val="left" w:pos="1435"/>
        </w:tabs>
        <w:spacing w:after="0" w:line="278" w:lineRule="exact"/>
        <w:ind w:left="1420" w:right="20" w:hanging="340"/>
        <w:rPr>
          <w:rFonts w:ascii="Times New Roman" w:hAnsi="Times New Roman" w:cs="Times New Roman"/>
          <w:sz w:val="24"/>
          <w:szCs w:val="24"/>
        </w:rPr>
      </w:pPr>
      <w:r w:rsidRPr="00F27FCF">
        <w:rPr>
          <w:rFonts w:ascii="Times New Roman" w:hAnsi="Times New Roman" w:cs="Times New Roman"/>
          <w:sz w:val="24"/>
          <w:szCs w:val="24"/>
        </w:rPr>
        <w:t>создание условий для взаимодействия участников образовательного процесса, социальных партнеров образовательного учреждения;</w:t>
      </w:r>
    </w:p>
    <w:p w:rsidR="00F27FCF" w:rsidRPr="00F27FCF" w:rsidRDefault="00F27FCF" w:rsidP="00F27FCF">
      <w:pPr>
        <w:pStyle w:val="a4"/>
        <w:numPr>
          <w:ilvl w:val="0"/>
          <w:numId w:val="3"/>
        </w:numPr>
        <w:shd w:val="clear" w:color="auto" w:fill="auto"/>
        <w:tabs>
          <w:tab w:val="left" w:pos="1435"/>
        </w:tabs>
        <w:spacing w:after="0" w:line="278" w:lineRule="exact"/>
        <w:ind w:left="1420" w:hanging="340"/>
        <w:rPr>
          <w:rFonts w:ascii="Times New Roman" w:hAnsi="Times New Roman" w:cs="Times New Roman"/>
          <w:sz w:val="24"/>
          <w:szCs w:val="24"/>
        </w:rPr>
      </w:pPr>
      <w:r w:rsidRPr="00F27FCF">
        <w:rPr>
          <w:rFonts w:ascii="Times New Roman" w:hAnsi="Times New Roman" w:cs="Times New Roman"/>
          <w:sz w:val="24"/>
          <w:szCs w:val="24"/>
        </w:rPr>
        <w:t>осуществление обмена педагогическим опытом;</w:t>
      </w:r>
    </w:p>
    <w:p w:rsidR="00F27FCF" w:rsidRPr="00F27FCF" w:rsidRDefault="00F27FCF" w:rsidP="00F27FCF">
      <w:pPr>
        <w:pStyle w:val="a4"/>
        <w:numPr>
          <w:ilvl w:val="0"/>
          <w:numId w:val="3"/>
        </w:numPr>
        <w:shd w:val="clear" w:color="auto" w:fill="auto"/>
        <w:tabs>
          <w:tab w:val="left" w:pos="1435"/>
        </w:tabs>
        <w:spacing w:after="0" w:line="278" w:lineRule="exact"/>
        <w:ind w:left="1420" w:hanging="340"/>
        <w:rPr>
          <w:rFonts w:ascii="Times New Roman" w:hAnsi="Times New Roman" w:cs="Times New Roman"/>
          <w:sz w:val="24"/>
          <w:szCs w:val="24"/>
        </w:rPr>
      </w:pPr>
      <w:r w:rsidRPr="00F27FCF">
        <w:rPr>
          <w:rFonts w:ascii="Times New Roman" w:hAnsi="Times New Roman" w:cs="Times New Roman"/>
          <w:sz w:val="24"/>
          <w:szCs w:val="24"/>
        </w:rPr>
        <w:t>стимулирование творческой активности педагогов и обучающихся.</w:t>
      </w:r>
    </w:p>
    <w:p w:rsidR="00F27FCF" w:rsidRPr="00F27FCF" w:rsidRDefault="00F27FCF" w:rsidP="00F27FCF">
      <w:pPr>
        <w:pStyle w:val="a4"/>
        <w:shd w:val="clear" w:color="auto" w:fill="auto"/>
        <w:tabs>
          <w:tab w:val="left" w:pos="1435"/>
        </w:tabs>
        <w:spacing w:after="0" w:line="278" w:lineRule="exact"/>
        <w:ind w:left="1420" w:firstLine="0"/>
        <w:rPr>
          <w:rFonts w:ascii="Times New Roman" w:hAnsi="Times New Roman" w:cs="Times New Roman"/>
          <w:sz w:val="24"/>
          <w:szCs w:val="24"/>
        </w:rPr>
      </w:pPr>
    </w:p>
    <w:p w:rsidR="00F27FCF" w:rsidRPr="00F27FCF" w:rsidRDefault="00F27FCF" w:rsidP="00F27FCF">
      <w:pPr>
        <w:pStyle w:val="40"/>
        <w:shd w:val="clear" w:color="auto" w:fill="auto"/>
        <w:spacing w:before="0" w:line="278" w:lineRule="exact"/>
        <w:ind w:firstLine="0"/>
        <w:jc w:val="both"/>
        <w:rPr>
          <w:rFonts w:ascii="Times New Roman" w:hAnsi="Times New Roman" w:cs="Times New Roman"/>
          <w:i w:val="0"/>
          <w:sz w:val="24"/>
          <w:szCs w:val="24"/>
        </w:rPr>
      </w:pPr>
      <w:r w:rsidRPr="00F27FCF">
        <w:rPr>
          <w:rFonts w:ascii="Times New Roman" w:hAnsi="Times New Roman" w:cs="Times New Roman"/>
          <w:i w:val="0"/>
          <w:sz w:val="24"/>
          <w:szCs w:val="24"/>
        </w:rPr>
        <w:t>3. Требования к информационному наполнению официального сайта образовательного учреждения и порядок обновления материалов</w:t>
      </w:r>
    </w:p>
    <w:p w:rsidR="00F27FCF" w:rsidRPr="00F27FCF" w:rsidRDefault="00F27FCF" w:rsidP="00F27FCF">
      <w:pPr>
        <w:pStyle w:val="a4"/>
        <w:shd w:val="clear" w:color="auto" w:fill="auto"/>
        <w:spacing w:after="0" w:line="278" w:lineRule="exact"/>
        <w:ind w:left="20" w:right="20" w:firstLine="740"/>
        <w:jc w:val="both"/>
        <w:rPr>
          <w:rFonts w:ascii="Times New Roman" w:hAnsi="Times New Roman" w:cs="Times New Roman"/>
          <w:sz w:val="24"/>
          <w:szCs w:val="24"/>
        </w:rPr>
      </w:pPr>
      <w:r w:rsidRPr="00F27FCF">
        <w:rPr>
          <w:rFonts w:ascii="Times New Roman" w:hAnsi="Times New Roman" w:cs="Times New Roman"/>
          <w:sz w:val="24"/>
          <w:szCs w:val="24"/>
        </w:rPr>
        <w:t>3.1. Заместители директора, классные руководители, руководители методических объединений, структурных подразделений др. обеспечивают своевременное предоставление информации для размещения на официальном сайте.</w:t>
      </w:r>
    </w:p>
    <w:p w:rsidR="00F27FCF" w:rsidRPr="00F27FCF" w:rsidRDefault="00F27FCF" w:rsidP="00F27FCF">
      <w:pPr>
        <w:pStyle w:val="a4"/>
        <w:shd w:val="clear" w:color="auto" w:fill="auto"/>
        <w:spacing w:after="0" w:line="274" w:lineRule="exact"/>
        <w:ind w:left="20" w:right="20" w:firstLine="0"/>
        <w:jc w:val="both"/>
        <w:rPr>
          <w:rFonts w:ascii="Times New Roman" w:hAnsi="Times New Roman" w:cs="Times New Roman"/>
          <w:sz w:val="24"/>
          <w:szCs w:val="24"/>
        </w:rPr>
      </w:pPr>
      <w:r w:rsidRPr="00F27FCF">
        <w:rPr>
          <w:rFonts w:ascii="Times New Roman" w:hAnsi="Times New Roman" w:cs="Times New Roman"/>
          <w:sz w:val="24"/>
          <w:szCs w:val="24"/>
        </w:rPr>
        <w:t>Предоставляемый материал должен содержать дату публикации и изменения информации.</w:t>
      </w:r>
    </w:p>
    <w:p w:rsidR="00F27FCF" w:rsidRPr="00F27FCF" w:rsidRDefault="00F27FCF" w:rsidP="00F27FCF">
      <w:pPr>
        <w:pStyle w:val="a4"/>
        <w:numPr>
          <w:ilvl w:val="0"/>
          <w:numId w:val="13"/>
        </w:numPr>
        <w:shd w:val="clear" w:color="auto" w:fill="auto"/>
        <w:tabs>
          <w:tab w:val="left" w:pos="1340"/>
        </w:tabs>
        <w:spacing w:after="0" w:line="274" w:lineRule="exact"/>
        <w:ind w:left="20" w:right="20" w:firstLine="700"/>
        <w:jc w:val="both"/>
        <w:rPr>
          <w:rFonts w:ascii="Times New Roman" w:hAnsi="Times New Roman" w:cs="Times New Roman"/>
          <w:sz w:val="24"/>
          <w:szCs w:val="24"/>
        </w:rPr>
      </w:pPr>
      <w:r w:rsidRPr="00F27FCF">
        <w:rPr>
          <w:rFonts w:ascii="Times New Roman" w:hAnsi="Times New Roman" w:cs="Times New Roman"/>
          <w:sz w:val="24"/>
          <w:szCs w:val="24"/>
        </w:rPr>
        <w:t>Технологическую поддержку функционирования официального сайта осуществляет учитель, отвечающий за УВР.</w:t>
      </w:r>
    </w:p>
    <w:p w:rsidR="00F27FCF" w:rsidRPr="00F27FCF" w:rsidRDefault="00F27FCF" w:rsidP="00F27FCF">
      <w:pPr>
        <w:pStyle w:val="a4"/>
        <w:numPr>
          <w:ilvl w:val="0"/>
          <w:numId w:val="13"/>
        </w:numPr>
        <w:shd w:val="clear" w:color="auto" w:fill="auto"/>
        <w:tabs>
          <w:tab w:val="left" w:pos="1128"/>
        </w:tabs>
        <w:spacing w:after="0" w:line="274" w:lineRule="exact"/>
        <w:ind w:left="20" w:firstLine="700"/>
        <w:jc w:val="both"/>
        <w:rPr>
          <w:rFonts w:ascii="Times New Roman" w:hAnsi="Times New Roman" w:cs="Times New Roman"/>
          <w:sz w:val="24"/>
          <w:szCs w:val="24"/>
        </w:rPr>
      </w:pPr>
      <w:r w:rsidRPr="00F27FCF">
        <w:rPr>
          <w:rFonts w:ascii="Times New Roman" w:hAnsi="Times New Roman" w:cs="Times New Roman"/>
          <w:sz w:val="24"/>
          <w:szCs w:val="24"/>
        </w:rPr>
        <w:t>Информация, размещаемая на официальном сайте школы, не должна:</w:t>
      </w:r>
    </w:p>
    <w:p w:rsidR="00F27FCF" w:rsidRPr="00F27FCF" w:rsidRDefault="00F27FCF" w:rsidP="00F27FCF">
      <w:pPr>
        <w:pStyle w:val="a4"/>
        <w:numPr>
          <w:ilvl w:val="0"/>
          <w:numId w:val="3"/>
        </w:numPr>
        <w:shd w:val="clear" w:color="auto" w:fill="auto"/>
        <w:tabs>
          <w:tab w:val="left" w:pos="1430"/>
        </w:tabs>
        <w:spacing w:after="0" w:line="274" w:lineRule="exact"/>
        <w:ind w:left="1400" w:hanging="340"/>
        <w:rPr>
          <w:rFonts w:ascii="Times New Roman" w:hAnsi="Times New Roman" w:cs="Times New Roman"/>
          <w:sz w:val="24"/>
          <w:szCs w:val="24"/>
        </w:rPr>
      </w:pPr>
      <w:r w:rsidRPr="00F27FCF">
        <w:rPr>
          <w:rFonts w:ascii="Times New Roman" w:hAnsi="Times New Roman" w:cs="Times New Roman"/>
          <w:sz w:val="24"/>
          <w:szCs w:val="24"/>
        </w:rPr>
        <w:t>нарушать авторское право;</w:t>
      </w:r>
    </w:p>
    <w:p w:rsidR="00F27FCF" w:rsidRPr="00F27FCF" w:rsidRDefault="00F27FCF" w:rsidP="00F27FCF">
      <w:pPr>
        <w:pStyle w:val="a4"/>
        <w:numPr>
          <w:ilvl w:val="0"/>
          <w:numId w:val="3"/>
        </w:numPr>
        <w:shd w:val="clear" w:color="auto" w:fill="auto"/>
        <w:tabs>
          <w:tab w:val="left" w:pos="1430"/>
        </w:tabs>
        <w:spacing w:after="0" w:line="274" w:lineRule="exact"/>
        <w:ind w:left="1400" w:hanging="340"/>
        <w:rPr>
          <w:rFonts w:ascii="Times New Roman" w:hAnsi="Times New Roman" w:cs="Times New Roman"/>
          <w:sz w:val="24"/>
          <w:szCs w:val="24"/>
        </w:rPr>
      </w:pPr>
      <w:r w:rsidRPr="00F27FCF">
        <w:rPr>
          <w:rFonts w:ascii="Times New Roman" w:hAnsi="Times New Roman" w:cs="Times New Roman"/>
          <w:sz w:val="24"/>
          <w:szCs w:val="24"/>
        </w:rPr>
        <w:t>содержать ненормативную лексику;</w:t>
      </w:r>
    </w:p>
    <w:p w:rsidR="00F27FCF" w:rsidRPr="00F27FCF" w:rsidRDefault="00F27FCF" w:rsidP="00F27FCF">
      <w:pPr>
        <w:pStyle w:val="a4"/>
        <w:numPr>
          <w:ilvl w:val="0"/>
          <w:numId w:val="3"/>
        </w:numPr>
        <w:shd w:val="clear" w:color="auto" w:fill="auto"/>
        <w:tabs>
          <w:tab w:val="left" w:pos="1430"/>
        </w:tabs>
        <w:spacing w:after="0" w:line="274" w:lineRule="exact"/>
        <w:ind w:left="1400" w:right="20" w:hanging="340"/>
        <w:rPr>
          <w:rFonts w:ascii="Times New Roman" w:hAnsi="Times New Roman" w:cs="Times New Roman"/>
          <w:sz w:val="24"/>
          <w:szCs w:val="24"/>
        </w:rPr>
      </w:pPr>
      <w:r w:rsidRPr="00F27FCF">
        <w:rPr>
          <w:rFonts w:ascii="Times New Roman" w:hAnsi="Times New Roman" w:cs="Times New Roman"/>
          <w:sz w:val="24"/>
          <w:szCs w:val="24"/>
        </w:rPr>
        <w:t>нарушать честь, достоинство и деловую репутацию физических и юридических лиц;</w:t>
      </w:r>
    </w:p>
    <w:p w:rsidR="00F27FCF" w:rsidRPr="00F27FCF" w:rsidRDefault="00F27FCF" w:rsidP="00F27FCF">
      <w:pPr>
        <w:pStyle w:val="a4"/>
        <w:numPr>
          <w:ilvl w:val="0"/>
          <w:numId w:val="3"/>
        </w:numPr>
        <w:shd w:val="clear" w:color="auto" w:fill="auto"/>
        <w:tabs>
          <w:tab w:val="left" w:pos="1430"/>
        </w:tabs>
        <w:spacing w:after="0" w:line="274" w:lineRule="exact"/>
        <w:ind w:left="1400" w:hanging="340"/>
        <w:rPr>
          <w:rFonts w:ascii="Times New Roman" w:hAnsi="Times New Roman" w:cs="Times New Roman"/>
          <w:sz w:val="24"/>
          <w:szCs w:val="24"/>
        </w:rPr>
      </w:pPr>
      <w:r w:rsidRPr="00F27FCF">
        <w:rPr>
          <w:rFonts w:ascii="Times New Roman" w:hAnsi="Times New Roman" w:cs="Times New Roman"/>
          <w:sz w:val="24"/>
          <w:szCs w:val="24"/>
        </w:rPr>
        <w:t>нарушать нормы действующего законодательства и нормы морали;</w:t>
      </w:r>
    </w:p>
    <w:p w:rsidR="00F27FCF" w:rsidRPr="00F27FCF" w:rsidRDefault="00F27FCF" w:rsidP="00F27FCF">
      <w:pPr>
        <w:pStyle w:val="a4"/>
        <w:numPr>
          <w:ilvl w:val="0"/>
          <w:numId w:val="3"/>
        </w:numPr>
        <w:shd w:val="clear" w:color="auto" w:fill="auto"/>
        <w:tabs>
          <w:tab w:val="left" w:pos="1420"/>
        </w:tabs>
        <w:spacing w:after="0" w:line="274" w:lineRule="exact"/>
        <w:ind w:left="1400" w:hanging="340"/>
        <w:rPr>
          <w:rFonts w:ascii="Times New Roman" w:hAnsi="Times New Roman" w:cs="Times New Roman"/>
          <w:sz w:val="24"/>
          <w:szCs w:val="24"/>
        </w:rPr>
      </w:pPr>
      <w:r w:rsidRPr="00F27FCF">
        <w:rPr>
          <w:rFonts w:ascii="Times New Roman" w:hAnsi="Times New Roman" w:cs="Times New Roman"/>
          <w:sz w:val="24"/>
          <w:szCs w:val="24"/>
        </w:rPr>
        <w:lastRenderedPageBreak/>
        <w:t>содержать государственную и коммерческую тайну.</w:t>
      </w:r>
    </w:p>
    <w:p w:rsidR="00F27FCF" w:rsidRPr="00F27FCF" w:rsidRDefault="00F27FCF" w:rsidP="00F27FCF">
      <w:pPr>
        <w:pStyle w:val="a4"/>
        <w:numPr>
          <w:ilvl w:val="0"/>
          <w:numId w:val="13"/>
        </w:numPr>
        <w:shd w:val="clear" w:color="auto" w:fill="auto"/>
        <w:tabs>
          <w:tab w:val="left" w:pos="1128"/>
        </w:tabs>
        <w:spacing w:after="0" w:line="274" w:lineRule="exact"/>
        <w:ind w:left="20" w:firstLine="700"/>
        <w:jc w:val="both"/>
        <w:rPr>
          <w:rFonts w:ascii="Times New Roman" w:hAnsi="Times New Roman" w:cs="Times New Roman"/>
          <w:sz w:val="24"/>
          <w:szCs w:val="24"/>
        </w:rPr>
      </w:pPr>
      <w:r w:rsidRPr="00F27FCF">
        <w:rPr>
          <w:rFonts w:ascii="Times New Roman" w:hAnsi="Times New Roman" w:cs="Times New Roman"/>
          <w:sz w:val="24"/>
          <w:szCs w:val="24"/>
        </w:rPr>
        <w:t>Порядок размещения информационных ресурсов:</w:t>
      </w:r>
    </w:p>
    <w:p w:rsidR="00F27FCF" w:rsidRPr="00F27FCF" w:rsidRDefault="00F27FCF" w:rsidP="00F27FCF">
      <w:pPr>
        <w:pStyle w:val="a4"/>
        <w:shd w:val="clear" w:color="auto" w:fill="auto"/>
        <w:spacing w:after="0" w:line="274" w:lineRule="exact"/>
        <w:ind w:left="20" w:right="20" w:firstLine="700"/>
        <w:jc w:val="both"/>
        <w:rPr>
          <w:rFonts w:ascii="Times New Roman" w:hAnsi="Times New Roman" w:cs="Times New Roman"/>
          <w:sz w:val="24"/>
          <w:szCs w:val="24"/>
        </w:rPr>
      </w:pPr>
      <w:r w:rsidRPr="00F27FCF">
        <w:rPr>
          <w:rFonts w:ascii="Times New Roman" w:hAnsi="Times New Roman" w:cs="Times New Roman"/>
          <w:sz w:val="24"/>
          <w:szCs w:val="24"/>
        </w:rPr>
        <w:t>3.4.1. Информационные ресурсы о деятельности образовательного учреждения могут размещаться в различных информационных разделах официального сайта.</w:t>
      </w:r>
    </w:p>
    <w:p w:rsidR="00F27FCF" w:rsidRPr="00F27FCF" w:rsidRDefault="00F27FCF" w:rsidP="00F27FCF">
      <w:pPr>
        <w:pStyle w:val="a4"/>
        <w:shd w:val="clear" w:color="auto" w:fill="auto"/>
        <w:spacing w:after="0" w:line="274" w:lineRule="exact"/>
        <w:ind w:left="20" w:right="20" w:firstLine="700"/>
        <w:jc w:val="both"/>
        <w:rPr>
          <w:rFonts w:ascii="Times New Roman" w:hAnsi="Times New Roman" w:cs="Times New Roman"/>
          <w:sz w:val="24"/>
          <w:szCs w:val="24"/>
        </w:rPr>
      </w:pPr>
      <w:r w:rsidRPr="00F27FCF">
        <w:rPr>
          <w:rFonts w:ascii="Times New Roman" w:hAnsi="Times New Roman" w:cs="Times New Roman"/>
          <w:sz w:val="24"/>
          <w:szCs w:val="24"/>
        </w:rPr>
        <w:t>3.4.2 Закрепление информационных разделов (подразделов) официального сайта образовательного учреждения за сотрудниками школы и сроки предоставления информации по указанным разделам (подразделам) сайта регулируются учителем, отвечающим за УВР.</w:t>
      </w:r>
    </w:p>
    <w:p w:rsidR="00F27FCF" w:rsidRPr="00F27FCF" w:rsidRDefault="00F27FCF" w:rsidP="00F27FCF">
      <w:pPr>
        <w:pStyle w:val="a4"/>
        <w:shd w:val="clear" w:color="auto" w:fill="auto"/>
        <w:spacing w:after="0" w:line="274" w:lineRule="exact"/>
        <w:ind w:left="20" w:right="20" w:firstLine="700"/>
        <w:jc w:val="both"/>
        <w:rPr>
          <w:rFonts w:ascii="Times New Roman" w:hAnsi="Times New Roman" w:cs="Times New Roman"/>
          <w:sz w:val="24"/>
          <w:szCs w:val="24"/>
        </w:rPr>
      </w:pPr>
    </w:p>
    <w:p w:rsidR="00F27FCF" w:rsidRPr="00F27FCF" w:rsidRDefault="00F27FCF" w:rsidP="00F27FCF">
      <w:pPr>
        <w:pStyle w:val="20"/>
        <w:keepNext/>
        <w:keepLines/>
        <w:shd w:val="clear" w:color="auto" w:fill="auto"/>
        <w:ind w:left="20"/>
        <w:jc w:val="both"/>
        <w:rPr>
          <w:rFonts w:ascii="Times New Roman" w:hAnsi="Times New Roman" w:cs="Times New Roman"/>
          <w:i w:val="0"/>
          <w:sz w:val="24"/>
          <w:szCs w:val="24"/>
        </w:rPr>
      </w:pPr>
      <w:bookmarkStart w:id="7" w:name="bookmark11"/>
      <w:r w:rsidRPr="00F27FCF">
        <w:rPr>
          <w:rFonts w:ascii="Times New Roman" w:hAnsi="Times New Roman" w:cs="Times New Roman"/>
          <w:i w:val="0"/>
          <w:sz w:val="24"/>
          <w:szCs w:val="24"/>
        </w:rPr>
        <w:t>4. Ответственность за достоверность информации и своевременность размещения</w:t>
      </w:r>
      <w:bookmarkEnd w:id="7"/>
    </w:p>
    <w:p w:rsidR="00F27FCF" w:rsidRPr="00F27FCF" w:rsidRDefault="00F27FCF" w:rsidP="00F27FCF">
      <w:pPr>
        <w:pStyle w:val="20"/>
        <w:keepNext/>
        <w:keepLines/>
        <w:shd w:val="clear" w:color="auto" w:fill="auto"/>
        <w:jc w:val="both"/>
        <w:rPr>
          <w:rFonts w:ascii="Times New Roman" w:hAnsi="Times New Roman" w:cs="Times New Roman"/>
          <w:i w:val="0"/>
          <w:sz w:val="24"/>
          <w:szCs w:val="24"/>
        </w:rPr>
      </w:pPr>
      <w:bookmarkStart w:id="8" w:name="bookmark12"/>
      <w:r w:rsidRPr="00F27FCF">
        <w:rPr>
          <w:rFonts w:ascii="Times New Roman" w:hAnsi="Times New Roman" w:cs="Times New Roman"/>
          <w:i w:val="0"/>
          <w:sz w:val="24"/>
          <w:szCs w:val="24"/>
        </w:rPr>
        <w:t>ее на официальном сайте</w:t>
      </w:r>
      <w:bookmarkEnd w:id="8"/>
    </w:p>
    <w:p w:rsidR="00F27FCF" w:rsidRPr="00F27FCF" w:rsidRDefault="00F27FCF" w:rsidP="00F27FCF">
      <w:pPr>
        <w:pStyle w:val="a4"/>
        <w:shd w:val="clear" w:color="auto" w:fill="auto"/>
        <w:spacing w:after="0" w:line="274" w:lineRule="exact"/>
        <w:ind w:left="20" w:right="20" w:firstLine="700"/>
        <w:jc w:val="both"/>
        <w:rPr>
          <w:rFonts w:ascii="Times New Roman" w:hAnsi="Times New Roman" w:cs="Times New Roman"/>
          <w:sz w:val="24"/>
          <w:szCs w:val="24"/>
        </w:rPr>
      </w:pPr>
      <w:r w:rsidRPr="00F27FCF">
        <w:rPr>
          <w:rFonts w:ascii="Times New Roman" w:hAnsi="Times New Roman" w:cs="Times New Roman"/>
          <w:sz w:val="24"/>
          <w:szCs w:val="24"/>
        </w:rPr>
        <w:t>4.1. Ответственность за достоверность и своевременность предоставляемой информации к публикации на официальном сайте регулируется учителем, отвечающим за УВР.</w:t>
      </w:r>
    </w:p>
    <w:p w:rsidR="00F27FCF" w:rsidRPr="00F27FCF" w:rsidRDefault="00F27FCF" w:rsidP="00F27FCF">
      <w:pPr>
        <w:pStyle w:val="a4"/>
        <w:numPr>
          <w:ilvl w:val="1"/>
          <w:numId w:val="13"/>
        </w:numPr>
        <w:shd w:val="clear" w:color="auto" w:fill="auto"/>
        <w:tabs>
          <w:tab w:val="left" w:pos="1206"/>
        </w:tabs>
        <w:spacing w:after="0" w:line="274" w:lineRule="exact"/>
        <w:ind w:left="20" w:right="20" w:firstLine="700"/>
        <w:jc w:val="both"/>
        <w:rPr>
          <w:rFonts w:ascii="Times New Roman" w:hAnsi="Times New Roman" w:cs="Times New Roman"/>
          <w:sz w:val="24"/>
          <w:szCs w:val="24"/>
        </w:rPr>
      </w:pPr>
      <w:r w:rsidRPr="00F27FCF">
        <w:rPr>
          <w:rFonts w:ascii="Times New Roman" w:hAnsi="Times New Roman" w:cs="Times New Roman"/>
          <w:sz w:val="24"/>
          <w:szCs w:val="24"/>
        </w:rPr>
        <w:t>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учителя, отвечающего за УВР.</w:t>
      </w:r>
    </w:p>
    <w:p w:rsidR="00F27FCF" w:rsidRPr="00F27FCF" w:rsidRDefault="00F27FCF" w:rsidP="00F27FCF">
      <w:pPr>
        <w:pStyle w:val="a4"/>
        <w:numPr>
          <w:ilvl w:val="1"/>
          <w:numId w:val="13"/>
        </w:numPr>
        <w:shd w:val="clear" w:color="auto" w:fill="auto"/>
        <w:tabs>
          <w:tab w:val="left" w:pos="1148"/>
        </w:tabs>
        <w:spacing w:after="0" w:line="274" w:lineRule="exact"/>
        <w:ind w:left="20" w:right="20" w:firstLine="700"/>
        <w:jc w:val="both"/>
        <w:rPr>
          <w:rFonts w:ascii="Times New Roman" w:hAnsi="Times New Roman" w:cs="Times New Roman"/>
          <w:sz w:val="24"/>
          <w:szCs w:val="24"/>
        </w:rPr>
      </w:pPr>
      <w:r w:rsidRPr="00F27FCF">
        <w:rPr>
          <w:rFonts w:ascii="Times New Roman" w:hAnsi="Times New Roman" w:cs="Times New Roman"/>
          <w:sz w:val="24"/>
          <w:szCs w:val="24"/>
        </w:rPr>
        <w:t>Информация на официальном сайте школы должна обновляться (создание новых информационных документов-текстов на страницах сайта, возможно создание новых страниц сайта, внесение дополнений или изменений в документы-тексты на существующие страницы, удаление документов-текстов) не реже двух раз в месяц.</w:t>
      </w:r>
    </w:p>
    <w:p w:rsidR="00F27FCF" w:rsidRPr="00F27FCF" w:rsidRDefault="00F27FCF" w:rsidP="00F27FCF">
      <w:pPr>
        <w:pStyle w:val="a4"/>
        <w:shd w:val="clear" w:color="auto" w:fill="auto"/>
        <w:tabs>
          <w:tab w:val="left" w:pos="1148"/>
        </w:tabs>
        <w:spacing w:after="0" w:line="274" w:lineRule="exact"/>
        <w:ind w:left="720" w:right="20" w:firstLine="0"/>
        <w:jc w:val="both"/>
        <w:rPr>
          <w:rFonts w:ascii="Times New Roman" w:hAnsi="Times New Roman" w:cs="Times New Roman"/>
          <w:sz w:val="24"/>
          <w:szCs w:val="24"/>
        </w:rPr>
      </w:pPr>
    </w:p>
    <w:p w:rsidR="00F27FCF" w:rsidRPr="00F27FCF" w:rsidRDefault="00F27FCF" w:rsidP="00F27FCF">
      <w:pPr>
        <w:contextualSpacing/>
        <w:jc w:val="center"/>
        <w:rPr>
          <w:bCs/>
          <w:position w:val="12"/>
          <w:sz w:val="24"/>
          <w:szCs w:val="24"/>
        </w:rPr>
      </w:pPr>
    </w:p>
    <w:p w:rsidR="00F27FCF" w:rsidRPr="00F27FCF" w:rsidRDefault="00F27FCF" w:rsidP="00F27FCF">
      <w:pPr>
        <w:jc w:val="both"/>
        <w:rPr>
          <w:sz w:val="24"/>
          <w:szCs w:val="24"/>
        </w:rPr>
      </w:pPr>
    </w:p>
    <w:p w:rsidR="00F27FCF" w:rsidRPr="00F27FCF" w:rsidRDefault="00F27FCF" w:rsidP="00F27FCF">
      <w:pPr>
        <w:rPr>
          <w:sz w:val="24"/>
          <w:szCs w:val="24"/>
        </w:rPr>
      </w:pPr>
    </w:p>
    <w:p w:rsidR="00D313DD" w:rsidRPr="00F27FCF" w:rsidRDefault="00D313DD">
      <w:pPr>
        <w:rPr>
          <w:sz w:val="24"/>
          <w:szCs w:val="24"/>
        </w:rPr>
      </w:pPr>
    </w:p>
    <w:sectPr w:rsidR="00D313DD" w:rsidRPr="00F27FCF" w:rsidSect="00900974">
      <w:type w:val="nextColumn"/>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3"/>
    <w:multiLevelType w:val="multilevel"/>
    <w:tmpl w:val="0000001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9"/>
    <w:multiLevelType w:val="multilevel"/>
    <w:tmpl w:val="0000001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B"/>
    <w:multiLevelType w:val="multilevel"/>
    <w:tmpl w:val="0000001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7FCF"/>
    <w:rsid w:val="00D313DD"/>
    <w:rsid w:val="00F27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CF"/>
    <w:pPr>
      <w:spacing w:after="0" w:line="240" w:lineRule="auto"/>
      <w:ind w:right="-108"/>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7FCF"/>
    <w:rPr>
      <w:color w:val="0066CC"/>
      <w:u w:val="single"/>
    </w:rPr>
  </w:style>
  <w:style w:type="character" w:customStyle="1" w:styleId="1">
    <w:name w:val="Основной текст Знак1"/>
    <w:link w:val="a4"/>
    <w:uiPriority w:val="99"/>
    <w:rsid w:val="00F27FCF"/>
    <w:rPr>
      <w:sz w:val="23"/>
      <w:szCs w:val="23"/>
      <w:shd w:val="clear" w:color="auto" w:fill="FFFFFF"/>
    </w:rPr>
  </w:style>
  <w:style w:type="character" w:customStyle="1" w:styleId="4">
    <w:name w:val="Основной текст (4)_"/>
    <w:link w:val="40"/>
    <w:uiPriority w:val="99"/>
    <w:rsid w:val="00F27FCF"/>
    <w:rPr>
      <w:b/>
      <w:bCs/>
      <w:i/>
      <w:iCs/>
      <w:sz w:val="23"/>
      <w:szCs w:val="23"/>
      <w:shd w:val="clear" w:color="auto" w:fill="FFFFFF"/>
    </w:rPr>
  </w:style>
  <w:style w:type="character" w:customStyle="1" w:styleId="41">
    <w:name w:val="Основной текст (4) + Не полужирный"/>
    <w:aliases w:val="Не курсив"/>
    <w:uiPriority w:val="99"/>
    <w:rsid w:val="00F27FCF"/>
    <w:rPr>
      <w:b w:val="0"/>
      <w:bCs w:val="0"/>
      <w:i w:val="0"/>
      <w:iCs w:val="0"/>
      <w:sz w:val="23"/>
      <w:szCs w:val="23"/>
      <w:shd w:val="clear" w:color="auto" w:fill="FFFFFF"/>
    </w:rPr>
  </w:style>
  <w:style w:type="paragraph" w:styleId="a4">
    <w:name w:val="Body Text"/>
    <w:basedOn w:val="a"/>
    <w:link w:val="1"/>
    <w:uiPriority w:val="99"/>
    <w:rsid w:val="00F27FCF"/>
    <w:pPr>
      <w:shd w:val="clear" w:color="auto" w:fill="FFFFFF"/>
      <w:spacing w:after="60" w:line="240" w:lineRule="atLeast"/>
      <w:ind w:right="0" w:hanging="360"/>
    </w:pPr>
    <w:rPr>
      <w:rFonts w:asciiTheme="minorHAnsi" w:eastAsiaTheme="minorHAnsi" w:hAnsiTheme="minorHAnsi" w:cstheme="minorBidi"/>
      <w:sz w:val="23"/>
      <w:szCs w:val="23"/>
    </w:rPr>
  </w:style>
  <w:style w:type="character" w:customStyle="1" w:styleId="a5">
    <w:name w:val="Основной текст Знак"/>
    <w:basedOn w:val="a0"/>
    <w:link w:val="a4"/>
    <w:uiPriority w:val="99"/>
    <w:semiHidden/>
    <w:rsid w:val="00F27FCF"/>
    <w:rPr>
      <w:rFonts w:ascii="Times New Roman" w:eastAsia="Calibri" w:hAnsi="Times New Roman" w:cs="Times New Roman"/>
      <w:sz w:val="28"/>
    </w:rPr>
  </w:style>
  <w:style w:type="character" w:customStyle="1" w:styleId="410">
    <w:name w:val="Основной текст (4) + Не полужирный1"/>
    <w:aliases w:val="Не курсив1"/>
    <w:uiPriority w:val="99"/>
    <w:rsid w:val="00F27FCF"/>
    <w:rPr>
      <w:b w:val="0"/>
      <w:bCs w:val="0"/>
      <w:i w:val="0"/>
      <w:iCs w:val="0"/>
      <w:sz w:val="23"/>
      <w:szCs w:val="23"/>
      <w:shd w:val="clear" w:color="auto" w:fill="FFFFFF"/>
    </w:rPr>
  </w:style>
  <w:style w:type="character" w:customStyle="1" w:styleId="22">
    <w:name w:val="Заголовок №2 (2)_"/>
    <w:link w:val="220"/>
    <w:uiPriority w:val="99"/>
    <w:rsid w:val="00F27FCF"/>
    <w:rPr>
      <w:sz w:val="23"/>
      <w:szCs w:val="23"/>
      <w:shd w:val="clear" w:color="auto" w:fill="FFFFFF"/>
    </w:rPr>
  </w:style>
  <w:style w:type="character" w:customStyle="1" w:styleId="2">
    <w:name w:val="Заголовок №2_"/>
    <w:link w:val="20"/>
    <w:uiPriority w:val="99"/>
    <w:rsid w:val="00F27FCF"/>
    <w:rPr>
      <w:b/>
      <w:bCs/>
      <w:i/>
      <w:iCs/>
      <w:sz w:val="23"/>
      <w:szCs w:val="23"/>
      <w:shd w:val="clear" w:color="auto" w:fill="FFFFFF"/>
    </w:rPr>
  </w:style>
  <w:style w:type="character" w:customStyle="1" w:styleId="a6">
    <w:name w:val="Основной текст + Полужирный"/>
    <w:aliases w:val="Курсив"/>
    <w:uiPriority w:val="99"/>
    <w:rsid w:val="00F27FCF"/>
    <w:rPr>
      <w:b/>
      <w:bCs/>
      <w:i/>
      <w:iCs/>
      <w:sz w:val="23"/>
      <w:szCs w:val="23"/>
      <w:shd w:val="clear" w:color="auto" w:fill="FFFFFF"/>
    </w:rPr>
  </w:style>
  <w:style w:type="paragraph" w:customStyle="1" w:styleId="40">
    <w:name w:val="Основной текст (4)"/>
    <w:basedOn w:val="a"/>
    <w:link w:val="4"/>
    <w:uiPriority w:val="99"/>
    <w:rsid w:val="00F27FCF"/>
    <w:pPr>
      <w:shd w:val="clear" w:color="auto" w:fill="FFFFFF"/>
      <w:spacing w:before="60" w:line="552" w:lineRule="exact"/>
      <w:ind w:right="0" w:hanging="600"/>
    </w:pPr>
    <w:rPr>
      <w:rFonts w:asciiTheme="minorHAnsi" w:eastAsiaTheme="minorHAnsi" w:hAnsiTheme="minorHAnsi" w:cstheme="minorBidi"/>
      <w:b/>
      <w:bCs/>
      <w:i/>
      <w:iCs/>
      <w:sz w:val="23"/>
      <w:szCs w:val="23"/>
    </w:rPr>
  </w:style>
  <w:style w:type="paragraph" w:customStyle="1" w:styleId="220">
    <w:name w:val="Заголовок №2 (2)"/>
    <w:basedOn w:val="a"/>
    <w:link w:val="22"/>
    <w:uiPriority w:val="99"/>
    <w:rsid w:val="00F27FCF"/>
    <w:pPr>
      <w:shd w:val="clear" w:color="auto" w:fill="FFFFFF"/>
      <w:spacing w:line="293" w:lineRule="exact"/>
      <w:ind w:right="0" w:hanging="360"/>
      <w:outlineLvl w:val="1"/>
    </w:pPr>
    <w:rPr>
      <w:rFonts w:asciiTheme="minorHAnsi" w:eastAsiaTheme="minorHAnsi" w:hAnsiTheme="minorHAnsi" w:cstheme="minorBidi"/>
      <w:sz w:val="23"/>
      <w:szCs w:val="23"/>
    </w:rPr>
  </w:style>
  <w:style w:type="paragraph" w:customStyle="1" w:styleId="20">
    <w:name w:val="Заголовок №2"/>
    <w:basedOn w:val="a"/>
    <w:link w:val="2"/>
    <w:uiPriority w:val="99"/>
    <w:rsid w:val="00F27FCF"/>
    <w:pPr>
      <w:shd w:val="clear" w:color="auto" w:fill="FFFFFF"/>
      <w:spacing w:line="274" w:lineRule="exact"/>
      <w:ind w:right="0"/>
      <w:outlineLvl w:val="1"/>
    </w:pPr>
    <w:rPr>
      <w:rFonts w:asciiTheme="minorHAnsi" w:eastAsiaTheme="minorHAnsi" w:hAnsiTheme="minorHAnsi" w:cstheme="minorBidi"/>
      <w:b/>
      <w:bCs/>
      <w:i/>
      <w:i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f.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15718</Characters>
  <Application>Microsoft Office Word</Application>
  <DocSecurity>0</DocSecurity>
  <Lines>130</Lines>
  <Paragraphs>36</Paragraphs>
  <ScaleCrop>false</ScaleCrop>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2017-06-22T06:36:00Z</dcterms:created>
  <dcterms:modified xsi:type="dcterms:W3CDTF">2017-06-22T06:36:00Z</dcterms:modified>
</cp:coreProperties>
</file>